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27FFD" w14:textId="1BAA334F" w:rsidR="00A07D7A" w:rsidRPr="008322A6" w:rsidRDefault="00CA4A52" w:rsidP="008322A6">
      <w:pPr>
        <w:pStyle w:val="Textkrper"/>
        <w:kinsoku w:val="0"/>
        <w:overflowPunct w:val="0"/>
        <w:spacing w:before="20" w:line="260" w:lineRule="exact"/>
        <w:rPr>
          <w:color w:val="231F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71362" wp14:editId="51541227">
                <wp:simplePos x="0" y="0"/>
                <wp:positionH relativeFrom="page">
                  <wp:posOffset>3856776</wp:posOffset>
                </wp:positionH>
                <wp:positionV relativeFrom="page">
                  <wp:posOffset>298764</wp:posOffset>
                </wp:positionV>
                <wp:extent cx="2951480" cy="6065822"/>
                <wp:effectExtent l="0" t="0" r="1270" b="11430"/>
                <wp:wrapThrough wrapText="bothSides">
                  <wp:wrapPolygon edited="0">
                    <wp:start x="0" y="0"/>
                    <wp:lineTo x="0" y="21573"/>
                    <wp:lineTo x="21470" y="21573"/>
                    <wp:lineTo x="21470" y="0"/>
                    <wp:lineTo x="0" y="0"/>
                  </wp:wrapPolygon>
                </wp:wrapThrough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32E79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  <w:t>Programm – Nachmitt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  <w:t>ag</w:t>
                            </w:r>
                          </w:p>
                          <w:p w14:paraId="24FA80B8" w14:textId="77777777" w:rsidR="005B23BF" w:rsidRPr="001F74EF" w:rsidRDefault="005B23BF" w:rsidP="00F93711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13:30–13:45 Uhr</w:t>
                            </w:r>
                          </w:p>
                          <w:p w14:paraId="3928E57E" w14:textId="77777777" w:rsidR="005B23BF" w:rsidRPr="001F74EF" w:rsidRDefault="005B23BF" w:rsidP="00F93711">
                            <w:pPr>
                              <w:spacing w:line="42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Vortrag</w:t>
                            </w:r>
                          </w:p>
                          <w:p w14:paraId="70F8D3A9" w14:textId="77777777" w:rsidR="005B23BF" w:rsidRPr="001F74EF" w:rsidRDefault="005B23BF" w:rsidP="00F93711">
                            <w:pPr>
                              <w:spacing w:line="3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1F74E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Welche Wege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führen</w:t>
                            </w:r>
                            <w:proofErr w:type="spellEnd"/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zur Anerkennung berufl</w:t>
                            </w:r>
                            <w:r w:rsidRPr="001F74E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icher</w:t>
                            </w:r>
                          </w:p>
                          <w:p w14:paraId="14DCDFC7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1F74E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Kompetenzen?</w:t>
                            </w:r>
                          </w:p>
                          <w:p w14:paraId="78817FA0" w14:textId="77777777" w:rsidR="005B23BF" w:rsidRPr="00B41D85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B41D85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Max Mustermann, Beispielverband des muster-</w:t>
                            </w:r>
                          </w:p>
                          <w:p w14:paraId="1B0A0F05" w14:textId="77777777" w:rsidR="005B23BF" w:rsidRPr="00B41D85" w:rsidRDefault="005B23BF" w:rsidP="004D3356">
                            <w:pPr>
                              <w:pStyle w:val="Listenabsatz"/>
                              <w:spacing w:line="280" w:lineRule="exact"/>
                              <w:ind w:left="170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1D85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gültigen</w:t>
                            </w:r>
                            <w:proofErr w:type="spellEnd"/>
                            <w:r w:rsidRPr="00B41D85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6BEEE9E3" w14:textId="77777777" w:rsidR="005B23BF" w:rsidRPr="003A1F1F" w:rsidRDefault="005B23BF" w:rsidP="00F93711">
                            <w:pPr>
                              <w:pStyle w:val="Listenabsatz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478F96B6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13:45–13:50 Uhr</w:t>
                            </w:r>
                          </w:p>
                          <w:p w14:paraId="6A9597A9" w14:textId="77777777" w:rsidR="005B23BF" w:rsidRDefault="005B23BF" w:rsidP="00F93711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Voti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ng</w:t>
                            </w:r>
                            <w:proofErr w:type="spellEnd"/>
                          </w:p>
                          <w:p w14:paraId="07E81C8B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6E9BB46B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13:50–15:15 Uhr</w:t>
                            </w:r>
                          </w:p>
                          <w:p w14:paraId="6665685A" w14:textId="77777777" w:rsidR="005B23BF" w:rsidRDefault="005B23BF" w:rsidP="00F93711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Diskussion/</w:t>
                            </w:r>
                            <w:proofErr w:type="spellStart"/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Fishbowl</w:t>
                            </w:r>
                            <w:proofErr w:type="spellEnd"/>
                          </w:p>
                          <w:p w14:paraId="5B612BB8" w14:textId="77777777" w:rsidR="005B23BF" w:rsidRPr="001F74EF" w:rsidRDefault="005B23BF" w:rsidP="00F93711">
                            <w:pPr>
                              <w:spacing w:line="3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1F74E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Teilnehmer ergänzen mit ihren Inputs</w:t>
                            </w:r>
                          </w:p>
                          <w:p w14:paraId="39D728AE" w14:textId="2DFEF79C" w:rsidR="005B23BF" w:rsidRPr="003A1F1F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Max 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Mustermann, Beispielverband des</w:t>
                            </w:r>
                            <w:r w:rsidR="002670E7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-</w:t>
                            </w: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gültigen</w:t>
                            </w:r>
                            <w:proofErr w:type="spellEnd"/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0E407833" w14:textId="77777777" w:rsidR="005B23BF" w:rsidRPr="003A1F1F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Frauke Mustermann, Beispielverband des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muster-gülti</w:t>
                            </w: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gen</w:t>
                            </w:r>
                            <w:proofErr w:type="spellEnd"/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191DD55F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288F6ED0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15:15–15:30 Uhr</w:t>
                            </w:r>
                          </w:p>
                          <w:p w14:paraId="219AD81D" w14:textId="77777777" w:rsidR="005B23BF" w:rsidRPr="001F74EF" w:rsidRDefault="005B23BF" w:rsidP="00F93711">
                            <w:pPr>
                              <w:spacing w:line="46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Ausblick</w:t>
                            </w:r>
                          </w:p>
                          <w:p w14:paraId="4C618D00" w14:textId="77777777" w:rsidR="005B23BF" w:rsidRPr="00D67F62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D67F62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Frauke Mustermann, Beispielverband des</w:t>
                            </w:r>
                          </w:p>
                          <w:p w14:paraId="556B293E" w14:textId="77777777" w:rsidR="005B23BF" w:rsidRPr="00D67F62" w:rsidRDefault="005B23BF" w:rsidP="004D3356">
                            <w:pPr>
                              <w:pStyle w:val="Listenabsatz"/>
                              <w:spacing w:line="280" w:lineRule="exact"/>
                              <w:ind w:left="170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mustergülti</w:t>
                            </w:r>
                            <w:r w:rsidRPr="00D67F62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gen</w:t>
                            </w:r>
                            <w:proofErr w:type="spellEnd"/>
                            <w:r w:rsidRPr="00D67F62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0B1A0D1D" w14:textId="77777777" w:rsidR="005B23BF" w:rsidRPr="00D67F62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Moderati</w:t>
                            </w:r>
                            <w:r w:rsidRPr="00D67F62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on: Max Mustermann, Beispielverband</w:t>
                            </w:r>
                          </w:p>
                          <w:p w14:paraId="0175BFFF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1D533E6E" w14:textId="77777777" w:rsidR="005B23BF" w:rsidRPr="001F74EF" w:rsidRDefault="005B23BF" w:rsidP="00F93711">
                            <w:pPr>
                              <w:spacing w:line="420" w:lineRule="exact"/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  <w:t>Veranstaltungsort</w:t>
                            </w:r>
                          </w:p>
                          <w:p w14:paraId="1D8EBC8F" w14:textId="74049A83" w:rsidR="005B23BF" w:rsidRPr="001F74EF" w:rsidRDefault="005B23BF" w:rsidP="00F93711">
                            <w:pPr>
                              <w:spacing w:line="36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STADTHOTEL am </w:t>
                            </w:r>
                            <w:r w:rsidR="001C3614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Franken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turm</w:t>
                            </w:r>
                          </w:p>
                          <w:p w14:paraId="07E47A94" w14:textId="25931FE4" w:rsidR="005B23BF" w:rsidRPr="001F74EF" w:rsidRDefault="00BE3AF9" w:rsidP="00F93711">
                            <w:pPr>
                              <w:spacing w:line="260" w:lineRule="exact"/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>Kolpingstraße 123</w:t>
                            </w:r>
                            <w:r w:rsidR="005B23BF" w:rsidRPr="001F74EF"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>12345</w:t>
                            </w:r>
                            <w:r w:rsidR="005B23BF" w:rsidRPr="001F74EF"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14:paraId="633F3992" w14:textId="77777777" w:rsidR="005B23BF" w:rsidRPr="001F74EF" w:rsidRDefault="005B23BF" w:rsidP="00F93711"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1F74EF">
                              <w:rPr>
                                <w:rFonts w:cs="Calibri-Bold"/>
                                <w:color w:val="000000"/>
                                <w:sz w:val="20"/>
                                <w:szCs w:val="20"/>
                              </w:rPr>
                              <w:t>Raum „Adolph Kolping“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71362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margin-left:303.7pt;margin-top:23.5pt;width:232.4pt;height:47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" filled="f" stroked="f">
                <v:textbox inset="0,0,0,0">
                  <w:txbxContent>
                    <w:p w14:paraId="11632E79" w14:textId="77777777" w:rsidR="005B23BF" w:rsidRPr="001F74EF" w:rsidRDefault="005B23BF" w:rsidP="00F93711">
                      <w:pPr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  <w:t>Programm – Nachmitt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  <w:t>ag</w:t>
                      </w:r>
                    </w:p>
                    <w:p w14:paraId="24FA80B8" w14:textId="77777777" w:rsidR="005B23BF" w:rsidRPr="001F74EF" w:rsidRDefault="005B23BF" w:rsidP="00F93711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13:30–13:45 Uhr</w:t>
                      </w:r>
                    </w:p>
                    <w:p w14:paraId="3928E57E" w14:textId="77777777" w:rsidR="005B23BF" w:rsidRPr="001F74EF" w:rsidRDefault="005B23BF" w:rsidP="00F93711">
                      <w:pPr>
                        <w:spacing w:line="42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Vortrag</w:t>
                      </w:r>
                    </w:p>
                    <w:p w14:paraId="70F8D3A9" w14:textId="77777777" w:rsidR="005B23BF" w:rsidRPr="001F74EF" w:rsidRDefault="005B23BF" w:rsidP="00F93711">
                      <w:pPr>
                        <w:spacing w:line="3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1F74E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Welche Wege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führen</w:t>
                      </w:r>
                      <w:proofErr w:type="spellEnd"/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zur Anerkennung berufl</w:t>
                      </w:r>
                      <w:r w:rsidRPr="001F74E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icher</w:t>
                      </w:r>
                    </w:p>
                    <w:p w14:paraId="14DCDFC7" w14:textId="77777777" w:rsidR="005B23BF" w:rsidRPr="001F74EF" w:rsidRDefault="005B23BF" w:rsidP="00F93711">
                      <w:pP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1F74E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Kompetenzen?</w:t>
                      </w:r>
                    </w:p>
                    <w:p w14:paraId="78817FA0" w14:textId="77777777" w:rsidR="005B23BF" w:rsidRPr="00B41D85" w:rsidRDefault="005B23BF" w:rsidP="004D3356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B41D85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Max Mustermann, Beispielverband des muster-</w:t>
                      </w:r>
                    </w:p>
                    <w:p w14:paraId="1B0A0F05" w14:textId="77777777" w:rsidR="005B23BF" w:rsidRPr="00B41D85" w:rsidRDefault="005B23BF" w:rsidP="004D3356">
                      <w:pPr>
                        <w:pStyle w:val="Listenabsatz"/>
                        <w:spacing w:line="280" w:lineRule="exact"/>
                        <w:ind w:left="170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proofErr w:type="spellStart"/>
                      <w:r w:rsidRPr="00B41D85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gültigen</w:t>
                      </w:r>
                      <w:proofErr w:type="spellEnd"/>
                      <w:r w:rsidRPr="00B41D85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6BEEE9E3" w14:textId="77777777" w:rsidR="005B23BF" w:rsidRPr="003A1F1F" w:rsidRDefault="005B23BF" w:rsidP="00F93711">
                      <w:pPr>
                        <w:pStyle w:val="Listenabsatz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478F96B6" w14:textId="77777777" w:rsidR="005B23BF" w:rsidRPr="001F74EF" w:rsidRDefault="005B23BF" w:rsidP="00F93711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13:45–13:50 Uhr</w:t>
                      </w:r>
                    </w:p>
                    <w:p w14:paraId="6A9597A9" w14:textId="77777777" w:rsidR="005B23BF" w:rsidRDefault="005B23BF" w:rsidP="00F93711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E-</w:t>
                      </w:r>
                      <w:proofErr w:type="spellStart"/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Voti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ng</w:t>
                      </w:r>
                      <w:proofErr w:type="spellEnd"/>
                    </w:p>
                    <w:p w14:paraId="07E81C8B" w14:textId="77777777" w:rsidR="005B23BF" w:rsidRPr="001F74EF" w:rsidRDefault="005B23BF" w:rsidP="00F93711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</w:p>
                    <w:p w14:paraId="6E9BB46B" w14:textId="77777777" w:rsidR="005B23BF" w:rsidRPr="001F74EF" w:rsidRDefault="005B23BF" w:rsidP="00F93711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13:50–15:15 Uhr</w:t>
                      </w:r>
                    </w:p>
                    <w:p w14:paraId="6665685A" w14:textId="77777777" w:rsidR="005B23BF" w:rsidRDefault="005B23BF" w:rsidP="00F93711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Diskussion/</w:t>
                      </w:r>
                      <w:proofErr w:type="spellStart"/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Fishbowl</w:t>
                      </w:r>
                      <w:proofErr w:type="spellEnd"/>
                    </w:p>
                    <w:p w14:paraId="5B612BB8" w14:textId="77777777" w:rsidR="005B23BF" w:rsidRPr="001F74EF" w:rsidRDefault="005B23BF" w:rsidP="00F93711">
                      <w:pPr>
                        <w:spacing w:line="3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1F74E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Teilnehmer ergänzen mit ihren Inputs</w:t>
                      </w:r>
                    </w:p>
                    <w:p w14:paraId="39D728AE" w14:textId="2DFEF79C" w:rsidR="005B23BF" w:rsidRPr="003A1F1F" w:rsidRDefault="005B23BF" w:rsidP="004D3356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Max 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Mustermann, Beispielverband des</w:t>
                      </w:r>
                      <w:r w:rsidR="002670E7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-</w:t>
                      </w: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gültigen</w:t>
                      </w:r>
                      <w:proofErr w:type="spellEnd"/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0E407833" w14:textId="77777777" w:rsidR="005B23BF" w:rsidRPr="003A1F1F" w:rsidRDefault="005B23BF" w:rsidP="004D3356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Frauke Mustermann, Beispielverband des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muster-gülti</w:t>
                      </w: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gen</w:t>
                      </w:r>
                      <w:proofErr w:type="spellEnd"/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191DD55F" w14:textId="77777777" w:rsidR="005B23BF" w:rsidRPr="001F74EF" w:rsidRDefault="005B23BF" w:rsidP="00F93711">
                      <w:pP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288F6ED0" w14:textId="77777777" w:rsidR="005B23BF" w:rsidRPr="001F74EF" w:rsidRDefault="005B23BF" w:rsidP="00F93711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15:15–15:30 Uhr</w:t>
                      </w:r>
                    </w:p>
                    <w:p w14:paraId="219AD81D" w14:textId="77777777" w:rsidR="005B23BF" w:rsidRPr="001F74EF" w:rsidRDefault="005B23BF" w:rsidP="00F93711">
                      <w:pPr>
                        <w:spacing w:line="46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Ausblick</w:t>
                      </w:r>
                    </w:p>
                    <w:p w14:paraId="4C618D00" w14:textId="77777777" w:rsidR="005B23BF" w:rsidRPr="00D67F62" w:rsidRDefault="005B23BF" w:rsidP="004D3356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D67F62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Frauke Mustermann, Beispielverband des</w:t>
                      </w:r>
                    </w:p>
                    <w:p w14:paraId="556B293E" w14:textId="77777777" w:rsidR="005B23BF" w:rsidRPr="00D67F62" w:rsidRDefault="005B23BF" w:rsidP="004D3356">
                      <w:pPr>
                        <w:pStyle w:val="Listenabsatz"/>
                        <w:spacing w:line="280" w:lineRule="exact"/>
                        <w:ind w:left="170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mustergülti</w:t>
                      </w:r>
                      <w:r w:rsidRPr="00D67F62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gen</w:t>
                      </w:r>
                      <w:proofErr w:type="spellEnd"/>
                      <w:r w:rsidRPr="00D67F62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0B1A0D1D" w14:textId="77777777" w:rsidR="005B23BF" w:rsidRPr="00D67F62" w:rsidRDefault="005B23BF" w:rsidP="004D3356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Moderati</w:t>
                      </w:r>
                      <w:r w:rsidRPr="00D67F62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on: Max Mustermann, Beispielverband</w:t>
                      </w:r>
                    </w:p>
                    <w:p w14:paraId="0175BFFF" w14:textId="77777777" w:rsidR="005B23BF" w:rsidRPr="001F74EF" w:rsidRDefault="005B23BF" w:rsidP="00F93711">
                      <w:pP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1D533E6E" w14:textId="77777777" w:rsidR="005B23BF" w:rsidRPr="001F74EF" w:rsidRDefault="005B23BF" w:rsidP="00F93711">
                      <w:pPr>
                        <w:spacing w:line="420" w:lineRule="exact"/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  <w:t>Veranstaltungsort</w:t>
                      </w:r>
                    </w:p>
                    <w:p w14:paraId="1D8EBC8F" w14:textId="74049A83" w:rsidR="005B23BF" w:rsidRPr="001F74EF" w:rsidRDefault="005B23BF" w:rsidP="00F93711">
                      <w:pPr>
                        <w:spacing w:line="360" w:lineRule="exact"/>
                        <w:rPr>
                          <w:rFonts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STADTHOTEL am </w:t>
                      </w:r>
                      <w:r w:rsidR="001C3614">
                        <w:rPr>
                          <w:rFonts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Franken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turm</w:t>
                      </w:r>
                    </w:p>
                    <w:p w14:paraId="07E47A94" w14:textId="25931FE4" w:rsidR="005B23BF" w:rsidRPr="001F74EF" w:rsidRDefault="00BE3AF9" w:rsidP="00F93711">
                      <w:pPr>
                        <w:spacing w:line="260" w:lineRule="exact"/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>Kolpingstraße 123</w:t>
                      </w:r>
                      <w:r w:rsidR="005B23BF" w:rsidRPr="001F74EF"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>12345</w:t>
                      </w:r>
                      <w:r w:rsidR="005B23BF" w:rsidRPr="001F74EF"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>Musterstadt</w:t>
                      </w:r>
                    </w:p>
                    <w:p w14:paraId="633F3992" w14:textId="77777777" w:rsidR="005B23BF" w:rsidRPr="001F74EF" w:rsidRDefault="005B23BF" w:rsidP="00F93711"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 w:rsidRPr="001F74EF">
                        <w:rPr>
                          <w:rFonts w:cs="Calibri-Bold"/>
                          <w:color w:val="000000"/>
                          <w:sz w:val="20"/>
                          <w:szCs w:val="20"/>
                        </w:rPr>
                        <w:t>Raum „Adolph Kolping“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35A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CCB2E" wp14:editId="2639EC96">
                <wp:simplePos x="0" y="0"/>
                <wp:positionH relativeFrom="column">
                  <wp:posOffset>-1199968</wp:posOffset>
                </wp:positionH>
                <wp:positionV relativeFrom="paragraph">
                  <wp:posOffset>-763666</wp:posOffset>
                </wp:positionV>
                <wp:extent cx="2865755" cy="1927860"/>
                <wp:effectExtent l="0" t="0" r="10795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04F2F61C" w14:textId="77777777" w:rsidR="005B23BF" w:rsidRPr="001F74EF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  <w:t>Anmeldung</w:t>
                            </w:r>
                          </w:p>
                          <w:p w14:paraId="77D84E5C" w14:textId="1E00F0A8" w:rsidR="005B23BF" w:rsidRDefault="005B23BF" w:rsidP="00F93711">
                            <w:pPr>
                              <w:spacing w:line="480" w:lineRule="exact"/>
                              <w:rPr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Bitte melden Sie sich bis zum </w:t>
                            </w:r>
                            <w:r>
                              <w:rPr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  <w:t>15.11.201</w:t>
                            </w:r>
                            <w:r w:rsidR="00084702">
                              <w:rPr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404321FB" w14:textId="77777777" w:rsidR="005B23BF" w:rsidRDefault="005B23BF" w:rsidP="00F93711">
                            <w:pPr>
                              <w:spacing w:line="2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 E-Mail, Fax oder postalisch an:</w:t>
                            </w:r>
                          </w:p>
                          <w:p w14:paraId="6A7B6CD4" w14:textId="1B97F6C7" w:rsidR="005B23BF" w:rsidRPr="0046773A" w:rsidRDefault="005B23BF" w:rsidP="00F93711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line="36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3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Kolping</w:t>
                            </w:r>
                            <w:r w:rsidR="004F2E3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sfamilie Musterstadt</w:t>
                            </w:r>
                          </w:p>
                          <w:p w14:paraId="1C0AE845" w14:textId="6C5D840F" w:rsidR="005B23BF" w:rsidRPr="0046773A" w:rsidRDefault="004D3356" w:rsidP="004D3356">
                            <w:pPr>
                              <w:pStyle w:val="Listenabsatz"/>
                              <w:spacing w:line="280" w:lineRule="exact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Frauke Mustermann | </w:t>
                            </w:r>
                            <w:r w:rsidR="00F43C2E">
                              <w:rPr>
                                <w:color w:val="000000"/>
                                <w:sz w:val="20"/>
                                <w:szCs w:val="20"/>
                              </w:rPr>
                              <w:t>Vorsitzende</w:t>
                            </w:r>
                          </w:p>
                          <w:p w14:paraId="697D5E14" w14:textId="0D648D20" w:rsidR="005B23BF" w:rsidRPr="0046773A" w:rsidRDefault="00F43C2E" w:rsidP="004D3356">
                            <w:pPr>
                              <w:pStyle w:val="Listenabsatz"/>
                              <w:spacing w:line="280" w:lineRule="exact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Kolpingstr.</w:t>
                            </w:r>
                            <w:r w:rsidR="005B23BF" w:rsidRPr="0046773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32 |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12345</w:t>
                            </w:r>
                            <w:r w:rsidR="005B23BF" w:rsidRPr="0046773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14:paraId="098F1C41" w14:textId="585B177A" w:rsidR="005B23BF" w:rsidRPr="0046773A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line="28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3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 0221 </w:t>
                            </w:r>
                            <w:r w:rsidR="00F43C2E">
                              <w:rPr>
                                <w:color w:val="000000"/>
                                <w:sz w:val="20"/>
                                <w:szCs w:val="20"/>
                              </w:rPr>
                              <w:t>1234567</w:t>
                            </w:r>
                          </w:p>
                          <w:p w14:paraId="523BAE2C" w14:textId="14FE42A5" w:rsidR="005B23BF" w:rsidRPr="0046773A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spacing w:line="28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773A">
                              <w:rPr>
                                <w:color w:val="000000"/>
                                <w:sz w:val="20"/>
                                <w:szCs w:val="20"/>
                              </w:rPr>
                              <w:t>frauke.mustermann@kolping</w:t>
                            </w:r>
                            <w:r w:rsidR="00F43C2E">
                              <w:rPr>
                                <w:color w:val="000000"/>
                                <w:sz w:val="20"/>
                                <w:szCs w:val="20"/>
                              </w:rPr>
                              <w:t>sfamilie</w:t>
                            </w:r>
                            <w:r w:rsidRPr="0046773A">
                              <w:rPr>
                                <w:color w:val="000000"/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  <w:p w14:paraId="5695AF8A" w14:textId="77777777" w:rsidR="005B23BF" w:rsidRPr="001F74EF" w:rsidRDefault="005B23BF" w:rsidP="00F9371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CB2E" id="Textfeld 9" o:spid="_x0000_s1027" type="#_x0000_t202" style="position:absolute;margin-left:-94.5pt;margin-top:-60.15pt;width:225.65pt;height:151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" filled="f" stroked="f">
                <v:textbox inset="0,0,0,0">
                  <w:txbxContent>
                    <w:p w14:paraId="04F2F61C" w14:textId="77777777" w:rsidR="005B23BF" w:rsidRPr="001F74EF" w:rsidRDefault="005B23BF" w:rsidP="00F93711">
                      <w:pPr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  <w:t>Anmeldung</w:t>
                      </w:r>
                    </w:p>
                    <w:p w14:paraId="77D84E5C" w14:textId="1E00F0A8" w:rsidR="005B23BF" w:rsidRDefault="005B23BF" w:rsidP="00F93711">
                      <w:pPr>
                        <w:spacing w:line="480" w:lineRule="exact"/>
                        <w:rPr>
                          <w:b/>
                          <w:bCs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Bitte melden Sie sich bis zum </w:t>
                      </w:r>
                      <w:r>
                        <w:rPr>
                          <w:b/>
                          <w:bCs/>
                          <w:color w:val="FF6600"/>
                          <w:sz w:val="20"/>
                          <w:szCs w:val="20"/>
                        </w:rPr>
                        <w:t>15.11.201</w:t>
                      </w:r>
                      <w:r w:rsidR="00084702">
                        <w:rPr>
                          <w:b/>
                          <w:bCs/>
                          <w:color w:val="FF6600"/>
                          <w:sz w:val="20"/>
                          <w:szCs w:val="20"/>
                        </w:rPr>
                        <w:t>9</w:t>
                      </w:r>
                    </w:p>
                    <w:p w14:paraId="404321FB" w14:textId="77777777" w:rsidR="005B23BF" w:rsidRDefault="005B23BF" w:rsidP="00F93711">
                      <w:pPr>
                        <w:spacing w:line="2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per E-Mail, Fax oder postalisch an:</w:t>
                      </w:r>
                    </w:p>
                    <w:p w14:paraId="6A7B6CD4" w14:textId="1B97F6C7" w:rsidR="005B23BF" w:rsidRPr="0046773A" w:rsidRDefault="005B23BF" w:rsidP="00F93711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line="36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6773A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Kolping</w:t>
                      </w:r>
                      <w:r w:rsidR="004F2E3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sfamilie Musterstadt</w:t>
                      </w:r>
                    </w:p>
                    <w:p w14:paraId="1C0AE845" w14:textId="6C5D840F" w:rsidR="005B23BF" w:rsidRPr="0046773A" w:rsidRDefault="004D3356" w:rsidP="004D3356">
                      <w:pPr>
                        <w:pStyle w:val="Listenabsatz"/>
                        <w:spacing w:line="280" w:lineRule="exact"/>
                        <w:ind w:left="17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Frauke Mustermann | </w:t>
                      </w:r>
                      <w:r w:rsidR="00F43C2E">
                        <w:rPr>
                          <w:color w:val="000000"/>
                          <w:sz w:val="20"/>
                          <w:szCs w:val="20"/>
                        </w:rPr>
                        <w:t>Vorsitzende</w:t>
                      </w:r>
                    </w:p>
                    <w:p w14:paraId="697D5E14" w14:textId="0D648D20" w:rsidR="005B23BF" w:rsidRPr="0046773A" w:rsidRDefault="00F43C2E" w:rsidP="004D3356">
                      <w:pPr>
                        <w:pStyle w:val="Listenabsatz"/>
                        <w:spacing w:line="280" w:lineRule="exact"/>
                        <w:ind w:left="17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Kolpingstr.</w:t>
                      </w:r>
                      <w:r w:rsidR="005B23BF" w:rsidRPr="0046773A">
                        <w:rPr>
                          <w:color w:val="000000"/>
                          <w:sz w:val="20"/>
                          <w:szCs w:val="20"/>
                        </w:rPr>
                        <w:t xml:space="preserve"> 32 |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12345</w:t>
                      </w:r>
                      <w:r w:rsidR="005B23BF" w:rsidRPr="0046773A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Musterstadt</w:t>
                      </w:r>
                    </w:p>
                    <w:p w14:paraId="098F1C41" w14:textId="585B177A" w:rsidR="005B23BF" w:rsidRPr="0046773A" w:rsidRDefault="005B23BF" w:rsidP="004D3356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line="28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773A">
                        <w:rPr>
                          <w:color w:val="000000"/>
                          <w:sz w:val="20"/>
                          <w:szCs w:val="20"/>
                        </w:rPr>
                        <w:t xml:space="preserve">F 0221 </w:t>
                      </w:r>
                      <w:r w:rsidR="00F43C2E">
                        <w:rPr>
                          <w:color w:val="000000"/>
                          <w:sz w:val="20"/>
                          <w:szCs w:val="20"/>
                        </w:rPr>
                        <w:t>1234567</w:t>
                      </w:r>
                    </w:p>
                    <w:p w14:paraId="523BAE2C" w14:textId="14FE42A5" w:rsidR="005B23BF" w:rsidRPr="0046773A" w:rsidRDefault="005B23BF" w:rsidP="004D3356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spacing w:line="28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6773A">
                        <w:rPr>
                          <w:color w:val="000000"/>
                          <w:sz w:val="20"/>
                          <w:szCs w:val="20"/>
                        </w:rPr>
                        <w:t>frauke.mustermann@kolping</w:t>
                      </w:r>
                      <w:r w:rsidR="00F43C2E">
                        <w:rPr>
                          <w:color w:val="000000"/>
                          <w:sz w:val="20"/>
                          <w:szCs w:val="20"/>
                        </w:rPr>
                        <w:t>sfamilie</w:t>
                      </w:r>
                      <w:r w:rsidRPr="0046773A">
                        <w:rPr>
                          <w:color w:val="000000"/>
                          <w:sz w:val="20"/>
                          <w:szCs w:val="20"/>
                        </w:rPr>
                        <w:t>.de</w:t>
                      </w:r>
                    </w:p>
                    <w:p w14:paraId="5695AF8A" w14:textId="77777777" w:rsidR="005B23BF" w:rsidRPr="001F74EF" w:rsidRDefault="005B23BF" w:rsidP="00F93711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A32">
        <w:rPr>
          <w:noProof/>
        </w:rPr>
        <w:drawing>
          <wp:anchor distT="0" distB="0" distL="114300" distR="114300" simplePos="0" relativeHeight="251665408" behindDoc="1" locked="0" layoutInCell="1" allowOverlap="1" wp14:anchorId="5555A0EA" wp14:editId="7F0E5800">
            <wp:simplePos x="0" y="0"/>
            <wp:positionH relativeFrom="page">
              <wp:posOffset>7224664</wp:posOffset>
            </wp:positionH>
            <wp:positionV relativeFrom="page">
              <wp:posOffset>-117695</wp:posOffset>
            </wp:positionV>
            <wp:extent cx="4992873" cy="4716780"/>
            <wp:effectExtent l="0" t="0" r="0" b="7620"/>
            <wp:wrapNone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ing_IMG_7260_eciRGBv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1"/>
                    <a:stretch/>
                  </pic:blipFill>
                  <pic:spPr bwMode="auto">
                    <a:xfrm>
                      <a:off x="0" y="0"/>
                      <a:ext cx="4992953" cy="4716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E3B">
        <w:rPr>
          <w:noProof/>
          <w:color w:val="231F20"/>
          <w:spacing w:val="-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72A7D" wp14:editId="54B2D4D4">
                <wp:simplePos x="0" y="0"/>
                <wp:positionH relativeFrom="page">
                  <wp:posOffset>3212465</wp:posOffset>
                </wp:positionH>
                <wp:positionV relativeFrom="page">
                  <wp:posOffset>123190</wp:posOffset>
                </wp:positionV>
                <wp:extent cx="428625" cy="453390"/>
                <wp:effectExtent l="0" t="25400" r="0" b="29210"/>
                <wp:wrapThrough wrapText="bothSides">
                  <wp:wrapPolygon edited="0">
                    <wp:start x="1280" y="-1210"/>
                    <wp:lineTo x="1280" y="21782"/>
                    <wp:lineTo x="19200" y="21782"/>
                    <wp:lineTo x="19200" y="-1210"/>
                    <wp:lineTo x="1280" y="-1210"/>
                  </wp:wrapPolygon>
                </wp:wrapThrough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7081F" w14:textId="77777777" w:rsidR="005B23BF" w:rsidRPr="007D7E3B" w:rsidRDefault="005B23B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D7E3B">
                              <w:rPr>
                                <w:rFonts w:ascii="Wingdings-Regular" w:hAnsi="Wingdings-Regular" w:cs="Wingdings-Regular"/>
                                <w:sz w:val="32"/>
                                <w:szCs w:val="32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2A7D" id="Textfeld 51" o:spid="_x0000_s1028" type="#_x0000_t202" style="position:absolute;margin-left:252.95pt;margin-top:9.7pt;width:33.75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" filled="f" stroked="f">
                <v:textbox style="layout-flow:vertical">
                  <w:txbxContent>
                    <w:p w14:paraId="3787081F" w14:textId="77777777" w:rsidR="005B23BF" w:rsidRPr="007D7E3B" w:rsidRDefault="005B23B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D7E3B">
                        <w:rPr>
                          <w:rFonts w:ascii="Wingdings-Regular" w:hAnsi="Wingdings-Regular" w:cs="Wingdings-Regular"/>
                          <w:sz w:val="32"/>
                          <w:szCs w:val="32"/>
                        </w:rPr>
                        <w:t>#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3711">
        <w:rPr>
          <w:noProof/>
          <w:color w:val="231F20"/>
          <w:spacing w:val="-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1ED91" wp14:editId="6B9BB4E9">
                <wp:simplePos x="0" y="0"/>
                <wp:positionH relativeFrom="page">
                  <wp:posOffset>3502448</wp:posOffset>
                </wp:positionH>
                <wp:positionV relativeFrom="page">
                  <wp:posOffset>321310</wp:posOffset>
                </wp:positionV>
                <wp:extent cx="0" cy="6891867"/>
                <wp:effectExtent l="50800" t="25400" r="76200" b="67945"/>
                <wp:wrapNone/>
                <wp:docPr id="50" name="Gerade Verbindu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1867"/>
                        </a:xfrm>
                        <a:prstGeom prst="line">
                          <a:avLst/>
                        </a:prstGeom>
                        <a:ln w="15875" cap="sq">
                          <a:solidFill>
                            <a:schemeClr val="tx1">
                              <a:alpha val="2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C1B41" id="Gerade Verbindung 5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8pt,25.3pt" to="275.8pt,5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" strokecolor="black [3213]" strokeweight="1.25pt">
                <v:stroke dashstyle="1 1" opacity="13107f" endcap="square"/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555229" w:rsidRPr="00F76364">
        <w:rPr>
          <w:color w:val="231F20"/>
          <w:spacing w:val="-5"/>
          <w:lang w:val="en-US"/>
        </w:rPr>
        <w:t xml:space="preserve"> </w:t>
      </w:r>
    </w:p>
    <w:p w14:paraId="57F4BD50" w14:textId="0438C33B" w:rsidR="00791D5C" w:rsidRDefault="00CA4A52" w:rsidP="00901FF4">
      <w:pPr>
        <w:spacing w:line="24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6368" behindDoc="0" locked="0" layoutInCell="1" allowOverlap="1" wp14:anchorId="793CFBCE" wp14:editId="75CE6C07">
            <wp:simplePos x="0" y="0"/>
            <wp:positionH relativeFrom="column">
              <wp:posOffset>2308055</wp:posOffset>
            </wp:positionH>
            <wp:positionV relativeFrom="paragraph">
              <wp:posOffset>5420568</wp:posOffset>
            </wp:positionV>
            <wp:extent cx="2880366" cy="539497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WdG-Logo_80x4.12_Fly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1E4C9" wp14:editId="0A3BCB44">
                <wp:simplePos x="0" y="0"/>
                <wp:positionH relativeFrom="page">
                  <wp:posOffset>202364</wp:posOffset>
                </wp:positionH>
                <wp:positionV relativeFrom="page">
                  <wp:posOffset>2720529</wp:posOffset>
                </wp:positionV>
                <wp:extent cx="628015" cy="628015"/>
                <wp:effectExtent l="0" t="0" r="0" b="698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E9325" w14:textId="77777777" w:rsidR="005B23BF" w:rsidRPr="0046773A" w:rsidRDefault="005B23BF" w:rsidP="00F93711">
                            <w:pPr>
                              <w:rPr>
                                <w:rFonts w:ascii="Webdings" w:hAnsi="Webdings" w:cs="Calibri-Bold"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46773A">
                              <w:rPr>
                                <w:rFonts w:ascii="Webdings" w:hAnsi="Webdings" w:cs="Calibri-Bold"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E4C9" id="Textfeld 45" o:spid="_x0000_s1029" type="#_x0000_t202" style="position:absolute;margin-left:15.95pt;margin-top:214.2pt;width:49.45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" filled="f" stroked="f" strokeweight=".5pt">
                <v:textbox>
                  <w:txbxContent>
                    <w:p w14:paraId="346E9325" w14:textId="77777777" w:rsidR="005B23BF" w:rsidRPr="0046773A" w:rsidRDefault="005B23BF" w:rsidP="00F93711">
                      <w:pPr>
                        <w:rPr>
                          <w:rFonts w:ascii="Webdings" w:hAnsi="Webdings" w:cs="Calibri-Bold"/>
                          <w:bCs/>
                          <w:color w:val="FFFFFF"/>
                          <w:sz w:val="72"/>
                          <w:szCs w:val="72"/>
                        </w:rPr>
                      </w:pPr>
                      <w:r w:rsidRPr="0046773A">
                        <w:rPr>
                          <w:rFonts w:ascii="Webdings" w:hAnsi="Webdings" w:cs="Calibri-Bold"/>
                          <w:bCs/>
                          <w:color w:val="FFFFFF"/>
                          <w:sz w:val="72"/>
                          <w:szCs w:val="72"/>
                        </w:rPr>
                        <w:t>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28B1225" wp14:editId="42ECEC95">
            <wp:simplePos x="0" y="0"/>
            <wp:positionH relativeFrom="column">
              <wp:posOffset>-1294646</wp:posOffset>
            </wp:positionH>
            <wp:positionV relativeFrom="paragraph">
              <wp:posOffset>1539932</wp:posOffset>
            </wp:positionV>
            <wp:extent cx="525101" cy="518100"/>
            <wp:effectExtent l="0" t="0" r="889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estaltungselement A - Drehung links klein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01" cy="51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A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5A9AAD" wp14:editId="52F1C98C">
                <wp:simplePos x="0" y="0"/>
                <wp:positionH relativeFrom="column">
                  <wp:posOffset>6120023</wp:posOffset>
                </wp:positionH>
                <wp:positionV relativeFrom="paragraph">
                  <wp:posOffset>2263832</wp:posOffset>
                </wp:positionV>
                <wp:extent cx="1647140" cy="1656785"/>
                <wp:effectExtent l="0" t="0" r="0" b="63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40" cy="165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B63AD" w14:textId="5011420A" w:rsidR="00E35A32" w:rsidRDefault="00E35A32" w:rsidP="00E35A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Diskussionsabend:</w:t>
                            </w:r>
                          </w:p>
                          <w:p w14:paraId="5061D910" w14:textId="54D12A28" w:rsidR="00E35A32" w:rsidRPr="00E35A32" w:rsidRDefault="00E35A32" w:rsidP="00E35A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774B1738" w14:textId="42314889" w:rsidR="00E35A32" w:rsidRPr="00E35A32" w:rsidRDefault="00E35A32" w:rsidP="00E35A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35A3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Nachhaltigkeit</w:t>
                            </w:r>
                          </w:p>
                          <w:p w14:paraId="77B88FE6" w14:textId="2D5B9AB1" w:rsidR="00E35A32" w:rsidRPr="00E35A32" w:rsidRDefault="00E35A32" w:rsidP="00E35A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35A3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und</w:t>
                            </w:r>
                          </w:p>
                          <w:p w14:paraId="2E4A3D29" w14:textId="41074348" w:rsidR="00E35A32" w:rsidRPr="00E35A32" w:rsidRDefault="00E35A32" w:rsidP="00E35A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35A3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Klimaschutz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A9AAD" id="Textfeld 12" o:spid="_x0000_s1030" type="#_x0000_t202" style="position:absolute;margin-left:481.9pt;margin-top:178.25pt;width:129.7pt;height:130.4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" filled="f" stroked="f" strokeweight=".5pt">
                <v:textbox>
                  <w:txbxContent>
                    <w:p w14:paraId="696B63AD" w14:textId="5011420A" w:rsidR="00E35A32" w:rsidRDefault="00E35A32" w:rsidP="00E35A3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Diskussionsabend:</w:t>
                      </w:r>
                    </w:p>
                    <w:p w14:paraId="5061D910" w14:textId="54D12A28" w:rsidR="00E35A32" w:rsidRPr="00E35A32" w:rsidRDefault="00E35A32" w:rsidP="00E35A32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774B1738" w14:textId="42314889" w:rsidR="00E35A32" w:rsidRPr="00E35A32" w:rsidRDefault="00E35A32" w:rsidP="00E35A3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E35A32">
                        <w:rPr>
                          <w:b/>
                          <w:color w:val="FFFFFF" w:themeColor="background1"/>
                          <w:sz w:val="36"/>
                        </w:rPr>
                        <w:t>Nachhaltigkeit</w:t>
                      </w:r>
                    </w:p>
                    <w:p w14:paraId="77B88FE6" w14:textId="2D5B9AB1" w:rsidR="00E35A32" w:rsidRPr="00E35A32" w:rsidRDefault="00E35A32" w:rsidP="00E35A3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E35A32">
                        <w:rPr>
                          <w:b/>
                          <w:color w:val="FFFFFF" w:themeColor="background1"/>
                          <w:sz w:val="36"/>
                        </w:rPr>
                        <w:t>und</w:t>
                      </w:r>
                    </w:p>
                    <w:p w14:paraId="2E4A3D29" w14:textId="41074348" w:rsidR="00E35A32" w:rsidRPr="00E35A32" w:rsidRDefault="00E35A32" w:rsidP="00E35A3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E35A32">
                        <w:rPr>
                          <w:b/>
                          <w:color w:val="FFFFFF" w:themeColor="background1"/>
                          <w:sz w:val="36"/>
                        </w:rPr>
                        <w:t>Klimaschutz</w:t>
                      </w:r>
                    </w:p>
                  </w:txbxContent>
                </v:textbox>
              </v:shape>
            </w:pict>
          </mc:Fallback>
        </mc:AlternateContent>
      </w:r>
      <w:r w:rsidR="00E35A32">
        <w:rPr>
          <w:noProof/>
        </w:rPr>
        <w:drawing>
          <wp:anchor distT="0" distB="0" distL="114300" distR="114300" simplePos="0" relativeHeight="251700224" behindDoc="0" locked="0" layoutInCell="1" allowOverlap="1" wp14:anchorId="60E2D710" wp14:editId="20CDE29E">
            <wp:simplePos x="0" y="0"/>
            <wp:positionH relativeFrom="column">
              <wp:posOffset>5793645</wp:posOffset>
            </wp:positionH>
            <wp:positionV relativeFrom="paragraph">
              <wp:posOffset>1834546</wp:posOffset>
            </wp:positionV>
            <wp:extent cx="2290526" cy="2290526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staltungselement A - Drehung rech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526" cy="229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9F314" wp14:editId="157B8A50">
                <wp:simplePos x="0" y="0"/>
                <wp:positionH relativeFrom="page">
                  <wp:posOffset>873889</wp:posOffset>
                </wp:positionH>
                <wp:positionV relativeFrom="page">
                  <wp:posOffset>2801073</wp:posOffset>
                </wp:positionV>
                <wp:extent cx="1811655" cy="833378"/>
                <wp:effectExtent l="0" t="0" r="4445" b="5080"/>
                <wp:wrapThrough wrapText="bothSides">
                  <wp:wrapPolygon edited="0">
                    <wp:start x="0" y="0"/>
                    <wp:lineTo x="0" y="21402"/>
                    <wp:lineTo x="21502" y="21402"/>
                    <wp:lineTo x="21502" y="0"/>
                    <wp:lineTo x="0" y="0"/>
                  </wp:wrapPolygon>
                </wp:wrapThrough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833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B349" w14:textId="77777777" w:rsidR="005B23BF" w:rsidRPr="0046773A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Ich nehme an der Fachtagung</w:t>
                            </w:r>
                          </w:p>
                          <w:p w14:paraId="7CD39F9A" w14:textId="77777777" w:rsidR="005B23BF" w:rsidRPr="0046773A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„Verantwortung </w:t>
                            </w:r>
                            <w:proofErr w:type="spellStart"/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für</w:t>
                            </w:r>
                            <w:proofErr w:type="spellEnd"/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die Eine</w:t>
                            </w:r>
                          </w:p>
                          <w:p w14:paraId="5D9EDDF8" w14:textId="77777777" w:rsidR="005B23BF" w:rsidRPr="0046773A" w:rsidRDefault="005B23BF" w:rsidP="00F93711">
                            <w:pPr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Welt – Thema Landraub“</w:t>
                            </w:r>
                          </w:p>
                          <w:p w14:paraId="32B649C9" w14:textId="32A092BE" w:rsidR="005B23BF" w:rsidRPr="0046773A" w:rsidRDefault="005B23BF" w:rsidP="00F93711">
                            <w:pPr>
                              <w:rPr>
                                <w:rFonts w:cs="Calibri-Bold"/>
                                <w:b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am 30./31.01.20</w:t>
                            </w:r>
                            <w:r w:rsidR="00084702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084702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Musterstadt</w:t>
                            </w:r>
                            <w:r w:rsidRPr="0046773A">
                              <w:rPr>
                                <w:rFonts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F314" id="Textfeld 41" o:spid="_x0000_s1031" type="#_x0000_t202" style="position:absolute;margin-left:68.8pt;margin-top:220.55pt;width:142.65pt;height:65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" filled="f" stroked="f">
                <v:textbox inset="0,0,0,0">
                  <w:txbxContent>
                    <w:p w14:paraId="01FDB349" w14:textId="77777777" w:rsidR="005B23BF" w:rsidRPr="0046773A" w:rsidRDefault="005B23BF" w:rsidP="00F93711">
                      <w:pPr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Ich nehme an der Fachtagung</w:t>
                      </w:r>
                    </w:p>
                    <w:p w14:paraId="7CD39F9A" w14:textId="77777777" w:rsidR="005B23BF" w:rsidRPr="0046773A" w:rsidRDefault="005B23BF" w:rsidP="00F93711">
                      <w:pPr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 xml:space="preserve">„Verantwortung </w:t>
                      </w:r>
                      <w:proofErr w:type="spellStart"/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für</w:t>
                      </w:r>
                      <w:proofErr w:type="spellEnd"/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 xml:space="preserve"> die Eine</w:t>
                      </w:r>
                    </w:p>
                    <w:p w14:paraId="5D9EDDF8" w14:textId="77777777" w:rsidR="005B23BF" w:rsidRPr="0046773A" w:rsidRDefault="005B23BF" w:rsidP="00F93711">
                      <w:pPr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Welt – Thema Landraub“</w:t>
                      </w:r>
                    </w:p>
                    <w:p w14:paraId="32B649C9" w14:textId="32A092BE" w:rsidR="005B23BF" w:rsidRPr="0046773A" w:rsidRDefault="005B23BF" w:rsidP="00F93711">
                      <w:pPr>
                        <w:rPr>
                          <w:rFonts w:cs="Calibri-Bold"/>
                          <w:b/>
                          <w:color w:val="4D4D4D"/>
                          <w:sz w:val="20"/>
                          <w:szCs w:val="20"/>
                        </w:rPr>
                      </w:pP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am 30./31.01.20</w:t>
                      </w:r>
                      <w:r w:rsidR="00084702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 xml:space="preserve"> in </w:t>
                      </w:r>
                      <w:r w:rsidR="00084702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>Musterstadt</w:t>
                      </w:r>
                      <w:r w:rsidRPr="0046773A">
                        <w:rPr>
                          <w:rFonts w:cs="Calibri-Bold"/>
                          <w:b/>
                          <w:bCs/>
                          <w:sz w:val="20"/>
                          <w:szCs w:val="20"/>
                        </w:rPr>
                        <w:t xml:space="preserve"> teil.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0E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2A0CA" wp14:editId="3F75DA68">
                <wp:simplePos x="0" y="0"/>
                <wp:positionH relativeFrom="page">
                  <wp:posOffset>7668227</wp:posOffset>
                </wp:positionH>
                <wp:positionV relativeFrom="page">
                  <wp:posOffset>6863787</wp:posOffset>
                </wp:positionV>
                <wp:extent cx="2309149" cy="445135"/>
                <wp:effectExtent l="0" t="0" r="2540" b="12065"/>
                <wp:wrapThrough wrapText="bothSides">
                  <wp:wrapPolygon edited="0">
                    <wp:start x="0" y="0"/>
                    <wp:lineTo x="0" y="21569"/>
                    <wp:lineTo x="21505" y="21569"/>
                    <wp:lineTo x="21505" y="0"/>
                    <wp:lineTo x="0" y="0"/>
                  </wp:wrapPolygon>
                </wp:wrapThrough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149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5FE96" w14:textId="2A6DC0ED" w:rsidR="005B23BF" w:rsidRPr="00B466BA" w:rsidRDefault="005B23BF" w:rsidP="00F93711">
                            <w:pPr>
                              <w:pStyle w:val="Textkrper"/>
                              <w:kinsoku w:val="0"/>
                              <w:overflowPunct w:val="0"/>
                              <w:spacing w:line="280" w:lineRule="exact"/>
                              <w:ind w:right="-1026"/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Kolpin</w:t>
                            </w:r>
                            <w:r w:rsidR="00CD0EEF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gsfamilie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EEF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Musterstadt</w:t>
                            </w:r>
                          </w:p>
                          <w:p w14:paraId="4AA47D2F" w14:textId="7B273133" w:rsidR="005B23BF" w:rsidRPr="00B466BA" w:rsidRDefault="005B23BF" w:rsidP="00F93711">
                            <w:pPr>
                              <w:pStyle w:val="Textkrper"/>
                              <w:kinsoku w:val="0"/>
                              <w:overflowPunct w:val="0"/>
                              <w:spacing w:line="280" w:lineRule="exact"/>
                              <w:ind w:right="-1026"/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B466BA">
                              <w:rPr>
                                <w:sz w:val="24"/>
                                <w:szCs w:val="24"/>
                              </w:rPr>
                              <w:t xml:space="preserve">30./31. Januar 2019 in </w:t>
                            </w:r>
                            <w:r w:rsidR="00CD0EEF">
                              <w:rPr>
                                <w:sz w:val="24"/>
                                <w:szCs w:val="24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A0CA" id="Textfeld 39" o:spid="_x0000_s1032" type="#_x0000_t202" style="position:absolute;margin-left:603.8pt;margin-top:540.45pt;width:181.8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" filled="f" stroked="f">
                <v:textbox inset="0,0,0,0">
                  <w:txbxContent>
                    <w:p w14:paraId="1625FE96" w14:textId="2A6DC0ED" w:rsidR="005B23BF" w:rsidRPr="00B466BA" w:rsidRDefault="005B23BF" w:rsidP="00F93711">
                      <w:pPr>
                        <w:pStyle w:val="Textkrper"/>
                        <w:kinsoku w:val="0"/>
                        <w:overflowPunct w:val="0"/>
                        <w:spacing w:line="280" w:lineRule="exact"/>
                        <w:ind w:right="-1026"/>
                        <w:rPr>
                          <w:b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  <w:szCs w:val="24"/>
                        </w:rPr>
                        <w:t>Kolpin</w:t>
                      </w:r>
                      <w:r w:rsidR="00CD0EEF">
                        <w:rPr>
                          <w:b/>
                          <w:color w:val="231F20"/>
                          <w:sz w:val="24"/>
                          <w:szCs w:val="24"/>
                        </w:rPr>
                        <w:t>gsfamilie</w:t>
                      </w:r>
                      <w:r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CD0EEF">
                        <w:rPr>
                          <w:b/>
                          <w:color w:val="231F20"/>
                          <w:sz w:val="24"/>
                          <w:szCs w:val="24"/>
                        </w:rPr>
                        <w:t>Musterstadt</w:t>
                      </w:r>
                    </w:p>
                    <w:p w14:paraId="4AA47D2F" w14:textId="7B273133" w:rsidR="005B23BF" w:rsidRPr="00B466BA" w:rsidRDefault="005B23BF" w:rsidP="00F93711">
                      <w:pPr>
                        <w:pStyle w:val="Textkrper"/>
                        <w:kinsoku w:val="0"/>
                        <w:overflowPunct w:val="0"/>
                        <w:spacing w:line="280" w:lineRule="exact"/>
                        <w:ind w:right="-1026"/>
                        <w:rPr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B466BA">
                        <w:rPr>
                          <w:sz w:val="24"/>
                          <w:szCs w:val="24"/>
                        </w:rPr>
                        <w:t xml:space="preserve">30./31. Januar 2019 in </w:t>
                      </w:r>
                      <w:r w:rsidR="00CD0EEF">
                        <w:rPr>
                          <w:sz w:val="24"/>
                          <w:szCs w:val="24"/>
                        </w:rPr>
                        <w:t>Musterstadt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3F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78E8F" wp14:editId="27489C3A">
                <wp:simplePos x="0" y="0"/>
                <wp:positionH relativeFrom="page">
                  <wp:posOffset>361316</wp:posOffset>
                </wp:positionH>
                <wp:positionV relativeFrom="page">
                  <wp:posOffset>3988435</wp:posOffset>
                </wp:positionV>
                <wp:extent cx="2881418" cy="3314065"/>
                <wp:effectExtent l="0" t="0" r="14605" b="13335"/>
                <wp:wrapThrough wrapText="bothSides">
                  <wp:wrapPolygon edited="0">
                    <wp:start x="0" y="0"/>
                    <wp:lineTo x="0" y="21521"/>
                    <wp:lineTo x="21519" y="21521"/>
                    <wp:lineTo x="21519" y="0"/>
                    <wp:lineTo x="0" y="0"/>
                  </wp:wrapPolygon>
                </wp:wrapThrough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418" cy="331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9F152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494BB832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Vor-/Nachname</w:t>
                            </w:r>
                          </w:p>
                          <w:p w14:paraId="78E63518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328FDF3E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54741B5F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p w14:paraId="054B0127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2977EF64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792787F9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PLZ/Ort</w:t>
                            </w:r>
                          </w:p>
                          <w:p w14:paraId="7C984195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7818E125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6D82378F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14:paraId="379A512D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3628F84D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5CCA6A5A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  <w:p w14:paraId="5C5EEA5E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4051F2AA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22D7276C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Mitglied in Kolpingsfamilie (</w:t>
                            </w:r>
                            <w:proofErr w:type="spellStart"/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event</w:t>
                            </w:r>
                            <w:proofErr w:type="spellEnd"/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33100E89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0A0A6F5F" w14:textId="77777777" w:rsidR="005B23BF" w:rsidRDefault="005B23BF" w:rsidP="00F93711">
                            <w:pPr>
                              <w:spacing w:line="220" w:lineRule="exact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</w:p>
                          <w:p w14:paraId="4D5F3B92" w14:textId="77777777" w:rsidR="005B23BF" w:rsidRPr="00F93711" w:rsidRDefault="005B23BF" w:rsidP="00F93711">
                            <w:pPr>
                              <w:spacing w:line="22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9371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597D2262" w14:textId="77777777" w:rsidR="005B23BF" w:rsidRPr="001F74EF" w:rsidRDefault="005B23BF" w:rsidP="00F9371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8E8F" id="Textfeld 46" o:spid="_x0000_s1033" type="#_x0000_t202" style="position:absolute;margin-left:28.45pt;margin-top:314.05pt;width:226.9pt;height:260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" filled="f" stroked="f">
                <v:textbox inset="0,0,0,0">
                  <w:txbxContent>
                    <w:p w14:paraId="4719F152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494BB832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Vor-/Nachname</w:t>
                      </w:r>
                    </w:p>
                    <w:p w14:paraId="78E63518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328FDF3E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54741B5F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Straße</w:t>
                      </w:r>
                    </w:p>
                    <w:p w14:paraId="054B0127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2977EF64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792787F9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PLZ/Ort</w:t>
                      </w:r>
                    </w:p>
                    <w:p w14:paraId="7C984195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7818E125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6D82378F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E-Mail</w:t>
                      </w:r>
                    </w:p>
                    <w:p w14:paraId="379A512D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3628F84D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5CCA6A5A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Telefon</w:t>
                      </w:r>
                    </w:p>
                    <w:p w14:paraId="5C5EEA5E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4051F2AA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22D7276C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Mitglied in Kolpingsfamilie (</w:t>
                      </w:r>
                      <w:proofErr w:type="spellStart"/>
                      <w:r>
                        <w:rPr>
                          <w:color w:val="4D4D4D"/>
                          <w:sz w:val="16"/>
                          <w:szCs w:val="16"/>
                        </w:rPr>
                        <w:t>event</w:t>
                      </w:r>
                      <w:proofErr w:type="spellEnd"/>
                      <w:r>
                        <w:rPr>
                          <w:color w:val="4D4D4D"/>
                          <w:sz w:val="16"/>
                          <w:szCs w:val="16"/>
                        </w:rPr>
                        <w:t>.)</w:t>
                      </w:r>
                    </w:p>
                    <w:p w14:paraId="33100E89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0A0A6F5F" w14:textId="77777777" w:rsidR="005B23BF" w:rsidRDefault="005B23BF" w:rsidP="00F93711">
                      <w:pPr>
                        <w:spacing w:line="220" w:lineRule="exact"/>
                        <w:rPr>
                          <w:color w:val="4D4D4D"/>
                          <w:sz w:val="16"/>
                          <w:szCs w:val="16"/>
                        </w:rPr>
                      </w:pPr>
                    </w:p>
                    <w:p w14:paraId="4D5F3B92" w14:textId="77777777" w:rsidR="005B23BF" w:rsidRPr="00F93711" w:rsidRDefault="005B23BF" w:rsidP="00F93711">
                      <w:pPr>
                        <w:spacing w:line="22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9371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............................................................................................................</w:t>
                      </w:r>
                    </w:p>
                    <w:p w14:paraId="597D2262" w14:textId="77777777" w:rsidR="005B23BF" w:rsidRPr="001F74EF" w:rsidRDefault="005B23BF" w:rsidP="00F93711">
                      <w:pPr>
                        <w:spacing w:line="22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4D4D4D"/>
                          <w:sz w:val="16"/>
                          <w:szCs w:val="16"/>
                        </w:rPr>
                        <w:t>Datum, Unterschrift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3711">
        <w:rPr>
          <w:b/>
          <w:bCs/>
          <w:noProof/>
          <w:color w:val="231F20"/>
        </w:rPr>
        <w:drawing>
          <wp:anchor distT="0" distB="0" distL="114300" distR="114300" simplePos="0" relativeHeight="251699200" behindDoc="1" locked="0" layoutInCell="1" allowOverlap="1" wp14:anchorId="1D61AE45" wp14:editId="5CE6F436">
            <wp:simplePos x="0" y="0"/>
            <wp:positionH relativeFrom="page">
              <wp:posOffset>8998585</wp:posOffset>
            </wp:positionH>
            <wp:positionV relativeFrom="page">
              <wp:posOffset>5756275</wp:posOffset>
            </wp:positionV>
            <wp:extent cx="1323975" cy="869391"/>
            <wp:effectExtent l="0" t="0" r="0" b="0"/>
            <wp:wrapNone/>
            <wp:docPr id="4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ping-Logo_RGB_150dpi_84m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6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711">
        <w:rPr>
          <w:noProof/>
        </w:rPr>
        <w:drawing>
          <wp:anchor distT="0" distB="0" distL="114300" distR="114300" simplePos="0" relativeHeight="251672576" behindDoc="1" locked="0" layoutInCell="1" allowOverlap="1" wp14:anchorId="3E9C78D9" wp14:editId="13D4EFC8">
            <wp:simplePos x="0" y="0"/>
            <wp:positionH relativeFrom="page">
              <wp:posOffset>7071995</wp:posOffset>
            </wp:positionH>
            <wp:positionV relativeFrom="page">
              <wp:posOffset>3415030</wp:posOffset>
            </wp:positionV>
            <wp:extent cx="3671583" cy="2460202"/>
            <wp:effectExtent l="0" t="0" r="11430" b="3810"/>
            <wp:wrapNone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ing_anschnittmaske.png"/>
                    <pic:cNvPicPr/>
                  </pic:nvPicPr>
                  <pic:blipFill>
                    <a:blip r:embed="rId13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583" cy="24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E3B">
        <w:br w:type="page"/>
      </w:r>
      <w:r>
        <w:rPr>
          <w:b/>
          <w:bCs/>
          <w:noProof/>
          <w:color w:val="231F20"/>
        </w:rPr>
        <w:lastRenderedPageBreak/>
        <w:drawing>
          <wp:anchor distT="0" distB="0" distL="114300" distR="114300" simplePos="0" relativeHeight="251705344" behindDoc="1" locked="0" layoutInCell="1" allowOverlap="1" wp14:anchorId="62964D00" wp14:editId="2C1DA9DE">
            <wp:simplePos x="0" y="0"/>
            <wp:positionH relativeFrom="column">
              <wp:posOffset>5826047</wp:posOffset>
            </wp:positionH>
            <wp:positionV relativeFrom="paragraph">
              <wp:posOffset>2839400</wp:posOffset>
            </wp:positionV>
            <wp:extent cx="1710043" cy="1710043"/>
            <wp:effectExtent l="0" t="0" r="5080" b="508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estaltungselement A - Drehung link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43" cy="171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C879E" wp14:editId="1A80D16F">
                <wp:simplePos x="0" y="0"/>
                <wp:positionH relativeFrom="page">
                  <wp:posOffset>7546949</wp:posOffset>
                </wp:positionH>
                <wp:positionV relativeFrom="page">
                  <wp:posOffset>3981555</wp:posOffset>
                </wp:positionV>
                <wp:extent cx="1406525" cy="1659890"/>
                <wp:effectExtent l="318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06525" cy="165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91BAE" w14:textId="77777777" w:rsidR="005B23BF" w:rsidRPr="00F04C78" w:rsidRDefault="005B23BF" w:rsidP="00F948B4">
                            <w:pPr>
                              <w:rPr>
                                <w:rFonts w:cs="Calibri-Bold"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F04C78">
                              <w:rPr>
                                <w:rFonts w:cs="Calibri-Bold"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Anmeldung</w:t>
                            </w:r>
                          </w:p>
                          <w:p w14:paraId="0EB1AE9B" w14:textId="0420A5DE" w:rsidR="005B23BF" w:rsidRDefault="00CA4A52" w:rsidP="00F948B4">
                            <w:pPr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zum Diskussions-</w:t>
                            </w:r>
                          </w:p>
                          <w:p w14:paraId="7387F6FC" w14:textId="4745DD96" w:rsidR="00CA4A52" w:rsidRPr="00F04C78" w:rsidRDefault="00CA4A52" w:rsidP="00F948B4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abend</w:t>
                            </w:r>
                            <w:proofErr w:type="spellEnd"/>
                            <w:r>
                              <w:rPr>
                                <w:rFonts w:cs="Calibri-Bold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Nachhaltigkeit und Klimaschutz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C879E" id="Textfeld 56" o:spid="_x0000_s1034" type="#_x0000_t202" style="position:absolute;margin-left:594.25pt;margin-top:313.5pt;width:110.75pt;height:130.7pt;rotation:90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" filled="f" stroked="f" strokeweight=".5pt">
                <v:textbox>
                  <w:txbxContent>
                    <w:p w14:paraId="4A791BAE" w14:textId="77777777" w:rsidR="005B23BF" w:rsidRPr="00F04C78" w:rsidRDefault="005B23BF" w:rsidP="00F948B4">
                      <w:pPr>
                        <w:rPr>
                          <w:rFonts w:cs="Calibri-Bold"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F04C78">
                        <w:rPr>
                          <w:rFonts w:cs="Calibri-Bold"/>
                          <w:bCs/>
                          <w:color w:val="FFFFFF"/>
                          <w:sz w:val="26"/>
                          <w:szCs w:val="26"/>
                        </w:rPr>
                        <w:t>Anmeldung</w:t>
                      </w:r>
                    </w:p>
                    <w:p w14:paraId="0EB1AE9B" w14:textId="0420A5DE" w:rsidR="005B23BF" w:rsidRDefault="00CA4A52" w:rsidP="00F948B4">
                      <w:pPr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  <w:t>zum Diskussions-</w:t>
                      </w:r>
                    </w:p>
                    <w:p w14:paraId="7387F6FC" w14:textId="4745DD96" w:rsidR="00CA4A52" w:rsidRPr="00F04C78" w:rsidRDefault="00CA4A52" w:rsidP="00F948B4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  <w:t>abend</w:t>
                      </w:r>
                      <w:proofErr w:type="spellEnd"/>
                      <w:r>
                        <w:rPr>
                          <w:rFonts w:cs="Calibri-Bold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Nachhaltigkeit und Klimaschutz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  <w:noProof/>
          <w:color w:val="231F20"/>
        </w:rPr>
        <w:drawing>
          <wp:anchor distT="0" distB="0" distL="114300" distR="114300" simplePos="0" relativeHeight="251682816" behindDoc="1" locked="0" layoutInCell="1" allowOverlap="1" wp14:anchorId="4293C82E" wp14:editId="3071810A">
            <wp:simplePos x="0" y="0"/>
            <wp:positionH relativeFrom="page">
              <wp:posOffset>9418984</wp:posOffset>
            </wp:positionH>
            <wp:positionV relativeFrom="page">
              <wp:posOffset>593709</wp:posOffset>
            </wp:positionV>
            <wp:extent cx="1078230" cy="708025"/>
            <wp:effectExtent l="7302" t="0" r="0" b="0"/>
            <wp:wrapNone/>
            <wp:docPr id="6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ping-Logo_RGB_150dpi_84m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823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4E0C2B14" wp14:editId="78FDB9CF">
            <wp:simplePos x="0" y="0"/>
            <wp:positionH relativeFrom="page">
              <wp:posOffset>5918363</wp:posOffset>
            </wp:positionH>
            <wp:positionV relativeFrom="page">
              <wp:posOffset>4399280</wp:posOffset>
            </wp:positionV>
            <wp:extent cx="4261485" cy="2855595"/>
            <wp:effectExtent l="0" t="1905" r="0" b="3810"/>
            <wp:wrapNone/>
            <wp:docPr id="69" name="Bild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Bild 69"/>
                    <pic:cNvPicPr>
                      <a:picLocks noChangeAspect="1"/>
                    </pic:cNvPicPr>
                  </pic:nvPicPr>
                  <pic:blipFill>
                    <a:blip r:embed="rId13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148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74BD6804" wp14:editId="15517CF1">
            <wp:simplePos x="0" y="0"/>
            <wp:positionH relativeFrom="column">
              <wp:posOffset>5924873</wp:posOffset>
            </wp:positionH>
            <wp:positionV relativeFrom="paragraph">
              <wp:posOffset>3278478</wp:posOffset>
            </wp:positionV>
            <wp:extent cx="3833122" cy="2555318"/>
            <wp:effectExtent l="0" t="8890" r="6350" b="635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ature-3289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7320" cy="2564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8DA71" wp14:editId="4C2E42EA">
                <wp:simplePos x="0" y="0"/>
                <wp:positionH relativeFrom="page">
                  <wp:posOffset>7348855</wp:posOffset>
                </wp:positionH>
                <wp:positionV relativeFrom="page">
                  <wp:posOffset>1515110</wp:posOffset>
                </wp:positionV>
                <wp:extent cx="2056765" cy="622935"/>
                <wp:effectExtent l="5715" t="6985" r="6350" b="6350"/>
                <wp:wrapThrough wrapText="bothSides">
                  <wp:wrapPolygon edited="0">
                    <wp:start x="-73" y="21798"/>
                    <wp:lineTo x="21533" y="21798"/>
                    <wp:lineTo x="21533" y="220"/>
                    <wp:lineTo x="-73" y="220"/>
                    <wp:lineTo x="-73" y="21798"/>
                  </wp:wrapPolygon>
                </wp:wrapThrough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5676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EBC69" w14:textId="36EC98BA" w:rsidR="005B23BF" w:rsidRPr="0039678C" w:rsidRDefault="005B23BF" w:rsidP="007D7E3B">
                            <w:pPr>
                              <w:pStyle w:val="Textkrper"/>
                              <w:kinsoku w:val="0"/>
                              <w:overflowPunct w:val="0"/>
                              <w:spacing w:line="280" w:lineRule="exact"/>
                              <w:ind w:right="-1026"/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39678C"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  <w:t>Kolping</w:t>
                            </w:r>
                            <w:r w:rsidR="006A3161"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  <w:t>sfamilie</w:t>
                            </w:r>
                            <w:r w:rsidRPr="0039678C"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A3161">
                              <w:rPr>
                                <w:b/>
                                <w:color w:val="231F20"/>
                                <w:sz w:val="26"/>
                                <w:szCs w:val="26"/>
                              </w:rPr>
                              <w:t>Musterstadt</w:t>
                            </w:r>
                          </w:p>
                          <w:p w14:paraId="788EE44E" w14:textId="04F693C9" w:rsidR="005B23BF" w:rsidRPr="009302C0" w:rsidRDefault="005B23BF" w:rsidP="009302C0">
                            <w:pPr>
                              <w:pStyle w:val="Textkrper"/>
                              <w:kinsoku w:val="0"/>
                              <w:overflowPunct w:val="0"/>
                              <w:spacing w:line="280" w:lineRule="exact"/>
                              <w:ind w:right="-1026"/>
                              <w:rPr>
                                <w:sz w:val="24"/>
                                <w:szCs w:val="24"/>
                              </w:rPr>
                            </w:pPr>
                            <w:r w:rsidRPr="009302C0">
                              <w:rPr>
                                <w:sz w:val="24"/>
                                <w:szCs w:val="24"/>
                              </w:rPr>
                              <w:t xml:space="preserve">Frauke Mustermann </w:t>
                            </w:r>
                          </w:p>
                          <w:p w14:paraId="1CD96E36" w14:textId="43A98DED" w:rsidR="005B23BF" w:rsidRPr="00B466BA" w:rsidRDefault="006A3161" w:rsidP="009302C0">
                            <w:pPr>
                              <w:pStyle w:val="Textkrper"/>
                              <w:kinsoku w:val="0"/>
                              <w:overflowPunct w:val="0"/>
                              <w:spacing w:line="280" w:lineRule="exact"/>
                              <w:ind w:right="-1026"/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12345</w:t>
                            </w:r>
                            <w:r w:rsidR="005B23BF" w:rsidRPr="009302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DA71" id="Textfeld 57" o:spid="_x0000_s1035" type="#_x0000_t202" style="position:absolute;margin-left:578.65pt;margin-top:119.3pt;width:161.95pt;height:49.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" filled="f" stroked="f">
                <v:textbox inset="0,0,0,0">
                  <w:txbxContent>
                    <w:p w14:paraId="65FEBC69" w14:textId="36EC98BA" w:rsidR="005B23BF" w:rsidRPr="0039678C" w:rsidRDefault="005B23BF" w:rsidP="007D7E3B">
                      <w:pPr>
                        <w:pStyle w:val="Textkrper"/>
                        <w:kinsoku w:val="0"/>
                        <w:overflowPunct w:val="0"/>
                        <w:spacing w:line="280" w:lineRule="exact"/>
                        <w:ind w:right="-1026"/>
                        <w:rPr>
                          <w:b/>
                          <w:color w:val="231F20"/>
                          <w:sz w:val="26"/>
                          <w:szCs w:val="26"/>
                        </w:rPr>
                      </w:pPr>
                      <w:r w:rsidRPr="0039678C">
                        <w:rPr>
                          <w:b/>
                          <w:color w:val="231F20"/>
                          <w:sz w:val="26"/>
                          <w:szCs w:val="26"/>
                        </w:rPr>
                        <w:t>Kolping</w:t>
                      </w:r>
                      <w:r w:rsidR="006A3161">
                        <w:rPr>
                          <w:b/>
                          <w:color w:val="231F20"/>
                          <w:sz w:val="26"/>
                          <w:szCs w:val="26"/>
                        </w:rPr>
                        <w:t>sfamilie</w:t>
                      </w:r>
                      <w:r w:rsidRPr="0039678C">
                        <w:rPr>
                          <w:b/>
                          <w:color w:val="231F20"/>
                          <w:sz w:val="26"/>
                          <w:szCs w:val="26"/>
                        </w:rPr>
                        <w:t xml:space="preserve"> </w:t>
                      </w:r>
                      <w:r w:rsidR="006A3161">
                        <w:rPr>
                          <w:b/>
                          <w:color w:val="231F20"/>
                          <w:sz w:val="26"/>
                          <w:szCs w:val="26"/>
                        </w:rPr>
                        <w:t>Musterstadt</w:t>
                      </w:r>
                    </w:p>
                    <w:p w14:paraId="788EE44E" w14:textId="04F693C9" w:rsidR="005B23BF" w:rsidRPr="009302C0" w:rsidRDefault="005B23BF" w:rsidP="009302C0">
                      <w:pPr>
                        <w:pStyle w:val="Textkrper"/>
                        <w:kinsoku w:val="0"/>
                        <w:overflowPunct w:val="0"/>
                        <w:spacing w:line="280" w:lineRule="exact"/>
                        <w:ind w:right="-1026"/>
                        <w:rPr>
                          <w:sz w:val="24"/>
                          <w:szCs w:val="24"/>
                        </w:rPr>
                      </w:pPr>
                      <w:r w:rsidRPr="009302C0">
                        <w:rPr>
                          <w:sz w:val="24"/>
                          <w:szCs w:val="24"/>
                        </w:rPr>
                        <w:t xml:space="preserve">Frauke Mustermann </w:t>
                      </w:r>
                    </w:p>
                    <w:p w14:paraId="1CD96E36" w14:textId="43A98DED" w:rsidR="005B23BF" w:rsidRPr="00B466BA" w:rsidRDefault="006A3161" w:rsidP="009302C0">
                      <w:pPr>
                        <w:pStyle w:val="Textkrper"/>
                        <w:kinsoku w:val="0"/>
                        <w:overflowPunct w:val="0"/>
                        <w:spacing w:line="280" w:lineRule="exact"/>
                        <w:ind w:right="-1026"/>
                        <w:rPr>
                          <w:b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12345</w:t>
                      </w:r>
                      <w:r w:rsidR="005B23BF" w:rsidRPr="009302C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Musterstadt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33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F820D" wp14:editId="2E31CB0F">
                <wp:simplePos x="0" y="0"/>
                <wp:positionH relativeFrom="page">
                  <wp:posOffset>3954145</wp:posOffset>
                </wp:positionH>
                <wp:positionV relativeFrom="page">
                  <wp:posOffset>309245</wp:posOffset>
                </wp:positionV>
                <wp:extent cx="2920365" cy="7013575"/>
                <wp:effectExtent l="0" t="0" r="635" b="22225"/>
                <wp:wrapThrough wrapText="bothSides">
                  <wp:wrapPolygon edited="0">
                    <wp:start x="0" y="0"/>
                    <wp:lineTo x="0" y="21590"/>
                    <wp:lineTo x="21417" y="21590"/>
                    <wp:lineTo x="21417" y="0"/>
                    <wp:lineTo x="0" y="0"/>
                  </wp:wrapPolygon>
                </wp:wrapThrough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701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BFF5" w14:textId="77777777" w:rsidR="005B23BF" w:rsidRPr="001F74EF" w:rsidRDefault="005B23BF" w:rsidP="007D7E3B">
                            <w:pPr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  <w:t>Programm – Vormitt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  <w:t>ag</w:t>
                            </w:r>
                          </w:p>
                          <w:p w14:paraId="5D3FE142" w14:textId="77777777" w:rsidR="005B23BF" w:rsidRPr="001F74EF" w:rsidRDefault="005B23BF" w:rsidP="00A35839">
                            <w:pPr>
                              <w:spacing w:line="52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14:paraId="76B19736" w14:textId="77777777" w:rsidR="005B23BF" w:rsidRPr="001F74EF" w:rsidRDefault="005B23BF" w:rsidP="007D7E3B">
                            <w:pPr>
                              <w:spacing w:line="42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Registrierung</w:t>
                            </w:r>
                          </w:p>
                          <w:p w14:paraId="1602E496" w14:textId="77777777" w:rsidR="005B23BF" w:rsidRPr="001F74EF" w:rsidRDefault="004D3356" w:rsidP="007D7E3B">
                            <w:pPr>
                              <w:spacing w:line="3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Empfang beim K</w:t>
                            </w:r>
                            <w:r w:rsidR="005B23B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affee</w:t>
                            </w:r>
                          </w:p>
                          <w:p w14:paraId="08080C9D" w14:textId="77777777" w:rsidR="005B23BF" w:rsidRDefault="005B23BF" w:rsidP="007D7E3B">
                            <w:pPr>
                              <w:pStyle w:val="Listenabsatz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37D88667" w14:textId="77777777" w:rsidR="005B23BF" w:rsidRPr="003A1F1F" w:rsidRDefault="005B23BF" w:rsidP="007D7E3B">
                            <w:pPr>
                              <w:pStyle w:val="Listenabsatz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08A8ED12" w14:textId="77777777" w:rsidR="005B23BF" w:rsidRPr="001F74EF" w:rsidRDefault="005B23BF" w:rsidP="007D7E3B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45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14:paraId="539B823C" w14:textId="77777777" w:rsidR="005B23BF" w:rsidRDefault="005B23BF" w:rsidP="007D7E3B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Begrüßung/Einführung</w:t>
                            </w:r>
                          </w:p>
                          <w:p w14:paraId="0FE02891" w14:textId="77777777" w:rsidR="005B23BF" w:rsidRPr="00A35839" w:rsidRDefault="005B23BF" w:rsidP="00A35839">
                            <w:pPr>
                              <w:pStyle w:val="Listenabsatz"/>
                              <w:numPr>
                                <w:ilvl w:val="0"/>
                                <w:numId w:val="28"/>
                              </w:numPr>
                              <w:spacing w:line="3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Max Mustermann, Beispielverband</w:t>
                            </w:r>
                          </w:p>
                          <w:p w14:paraId="25810451" w14:textId="77777777" w:rsidR="005B23BF" w:rsidRPr="001F74EF" w:rsidRDefault="005B23BF" w:rsidP="00A35839">
                            <w:pPr>
                              <w:spacing w:line="52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45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14:paraId="618F4F65" w14:textId="77777777" w:rsidR="005B23BF" w:rsidRDefault="005B23BF" w:rsidP="007D7E3B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Voting</w:t>
                            </w:r>
                            <w:proofErr w:type="spellEnd"/>
                          </w:p>
                          <w:p w14:paraId="51E5C9D4" w14:textId="77777777" w:rsidR="005B23BF" w:rsidRPr="001F74EF" w:rsidRDefault="005B23BF" w:rsidP="00A35839">
                            <w:pPr>
                              <w:spacing w:line="52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05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14:paraId="777CB8AF" w14:textId="77777777" w:rsidR="005B23BF" w:rsidRDefault="005B23BF" w:rsidP="007D7E3B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Vortrag</w:t>
                            </w:r>
                          </w:p>
                          <w:p w14:paraId="06C5F648" w14:textId="77777777" w:rsidR="004D3356" w:rsidRDefault="005B23BF" w:rsidP="00CD2909">
                            <w:pPr>
                              <w:spacing w:line="320" w:lineRule="exact"/>
                              <w:rPr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  <w:szCs w:val="20"/>
                              </w:rPr>
                              <w:t xml:space="preserve">Brauchen wir </w:t>
                            </w:r>
                            <w:r w:rsidR="004D3356">
                              <w:rPr>
                                <w:color w:val="4D4D4D"/>
                                <w:sz w:val="20"/>
                                <w:szCs w:val="20"/>
                              </w:rPr>
                              <w:t>neue Wege zur Anerkennung beruf-</w:t>
                            </w:r>
                          </w:p>
                          <w:p w14:paraId="7385E06D" w14:textId="77777777" w:rsidR="005B23BF" w:rsidRDefault="005B23BF" w:rsidP="004D3356">
                            <w:pPr>
                              <w:spacing w:line="260" w:lineRule="exact"/>
                              <w:rPr>
                                <w:color w:val="4D4D4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4D4D4D"/>
                                <w:sz w:val="20"/>
                                <w:szCs w:val="20"/>
                              </w:rPr>
                              <w:t>licher</w:t>
                            </w:r>
                            <w:proofErr w:type="spellEnd"/>
                            <w:r>
                              <w:rPr>
                                <w:color w:val="4D4D4D"/>
                                <w:sz w:val="20"/>
                                <w:szCs w:val="20"/>
                              </w:rPr>
                              <w:t xml:space="preserve"> Kompetenzen? Überwiegen die Vorteile oder</w:t>
                            </w:r>
                          </w:p>
                          <w:p w14:paraId="71FF9F3E" w14:textId="77777777" w:rsidR="005B23BF" w:rsidRPr="00FD6E59" w:rsidRDefault="005B23BF" w:rsidP="004D3356">
                            <w:pPr>
                              <w:spacing w:line="2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color w:val="4D4D4D"/>
                                <w:sz w:val="20"/>
                                <w:szCs w:val="20"/>
                              </w:rPr>
                              <w:t>die Risiken?</w:t>
                            </w: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8D1238" w14:textId="77777777" w:rsidR="005B23BF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Frauke</w:t>
                            </w:r>
                            <w:r w:rsidRPr="003A1F1F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Mustermann, Beispielverband </w:t>
                            </w:r>
                          </w:p>
                          <w:p w14:paraId="1D00E28F" w14:textId="77777777" w:rsidR="005B23BF" w:rsidRPr="00FD6E59" w:rsidRDefault="005B23BF" w:rsidP="00FD6E59">
                            <w:pPr>
                              <w:pStyle w:val="Listenabsatz"/>
                              <w:spacing w:line="276" w:lineRule="exact"/>
                              <w:ind w:left="170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  <w:p w14:paraId="4600574C" w14:textId="77777777" w:rsidR="005B23BF" w:rsidRPr="001F74EF" w:rsidRDefault="005B23BF" w:rsidP="007D7E3B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05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:30 Uhr</w:t>
                            </w:r>
                          </w:p>
                          <w:p w14:paraId="1621E62A" w14:textId="77777777" w:rsidR="005B23BF" w:rsidRDefault="005B23BF" w:rsidP="0039678C">
                            <w:pPr>
                              <w:spacing w:line="42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Diskussion/</w:t>
                            </w:r>
                            <w:proofErr w:type="spellStart"/>
                            <w:r w:rsidRPr="00FD6E59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Fishbowl</w:t>
                            </w:r>
                            <w:proofErr w:type="spellEnd"/>
                            <w:r w:rsidRPr="00FD6E59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D878DC9" w14:textId="77777777" w:rsidR="005B23BF" w:rsidRPr="00FD6E59" w:rsidRDefault="005B23BF" w:rsidP="0039678C">
                            <w:pPr>
                              <w:spacing w:line="36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Teilnehmer ergänzen mit ihren Inputs:</w:t>
                            </w:r>
                          </w:p>
                          <w:p w14:paraId="44571829" w14:textId="77777777" w:rsidR="005B23BF" w:rsidRPr="00FD6E59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Max Mustermann, Beispielverband des</w:t>
                            </w:r>
                          </w:p>
                          <w:p w14:paraId="5C46A2F3" w14:textId="4ADCA1F5" w:rsidR="005B23BF" w:rsidRPr="00FD6E59" w:rsidRDefault="005B23BF" w:rsidP="004D3356">
                            <w:pPr>
                              <w:pStyle w:val="Listenabsatz"/>
                              <w:spacing w:line="280" w:lineRule="exact"/>
                              <w:ind w:left="170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mustergültigen</w:t>
                            </w:r>
                            <w:proofErr w:type="spellEnd"/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1CE63E1D" w14:textId="77777777" w:rsidR="005B23BF" w:rsidRPr="00FD6E59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Frauke Mustermann, Beispielverband</w:t>
                            </w:r>
                          </w:p>
                          <w:p w14:paraId="47E99F59" w14:textId="77777777" w:rsidR="005B23BF" w:rsidRPr="00FD6E59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Max Mustermann, Beispielverband des</w:t>
                            </w:r>
                          </w:p>
                          <w:p w14:paraId="6892F7BD" w14:textId="3B15B564" w:rsidR="005B23BF" w:rsidRPr="00FD6E59" w:rsidRDefault="005B23BF" w:rsidP="004D3356">
                            <w:pPr>
                              <w:pStyle w:val="Listenabsatz"/>
                              <w:spacing w:line="280" w:lineRule="exact"/>
                              <w:ind w:left="170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mustergültigen</w:t>
                            </w:r>
                            <w:proofErr w:type="spellEnd"/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 xml:space="preserve"> Musterlandes</w:t>
                            </w:r>
                          </w:p>
                          <w:p w14:paraId="693708C4" w14:textId="77777777" w:rsidR="005B23BF" w:rsidRPr="00FD6E59" w:rsidRDefault="005B23BF" w:rsidP="004D3356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spacing w:line="280" w:lineRule="exact"/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FD6E59">
                              <w:rPr>
                                <w:rFonts w:cs="Calibri-Bold"/>
                                <w:color w:val="4D4D4D"/>
                                <w:sz w:val="20"/>
                                <w:szCs w:val="20"/>
                              </w:rPr>
                              <w:t>Frauke Mustermann, Beispielverband</w:t>
                            </w:r>
                          </w:p>
                          <w:p w14:paraId="7F5831BF" w14:textId="77777777" w:rsidR="005B23BF" w:rsidRDefault="005B23BF" w:rsidP="007D7E3B">
                            <w:pPr>
                              <w:spacing w:line="260" w:lineRule="exact"/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</w:pPr>
                          </w:p>
                          <w:p w14:paraId="757977D3" w14:textId="77777777" w:rsidR="005B23BF" w:rsidRPr="001F74EF" w:rsidRDefault="005B23BF" w:rsidP="00F948B4">
                            <w:pP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0–1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 w:rsidRPr="001F74EF"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Uhr</w:t>
                            </w:r>
                          </w:p>
                          <w:p w14:paraId="4FF6DB34" w14:textId="77777777" w:rsidR="005B23BF" w:rsidRPr="0039678C" w:rsidRDefault="005B23BF" w:rsidP="0039678C">
                            <w:pPr>
                              <w:spacing w:line="440" w:lineRule="exact"/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Mittagspause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6AFF820D" id="Textfeld 53" o:spid="_x0000_s1045" type="#_x0000_t202" style="position:absolute;margin-left:311.35pt;margin-top:24.35pt;width:229.95pt;height:552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" filled="f" stroked="f">
                <v:textbox inset="0,0,0,0">
                  <w:txbxContent>
                    <w:p w14:paraId="263BBFF5" w14:textId="77777777" w:rsidR="005B23BF" w:rsidRPr="001F74EF" w:rsidRDefault="005B23BF" w:rsidP="007D7E3B">
                      <w:pPr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  <w:t>Programm – Vormitt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  <w:t>ag</w:t>
                      </w:r>
                    </w:p>
                    <w:p w14:paraId="5D3FE142" w14:textId="77777777" w:rsidR="005B23BF" w:rsidRPr="001F74EF" w:rsidRDefault="005B23BF" w:rsidP="00A35839">
                      <w:pPr>
                        <w:spacing w:line="520" w:lineRule="exact"/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30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Uhr</w:t>
                      </w:r>
                    </w:p>
                    <w:p w14:paraId="76B19736" w14:textId="77777777" w:rsidR="005B23BF" w:rsidRPr="001F74EF" w:rsidRDefault="005B23BF" w:rsidP="007D7E3B">
                      <w:pPr>
                        <w:spacing w:line="42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Registrierung</w:t>
                      </w:r>
                    </w:p>
                    <w:p w14:paraId="1602E496" w14:textId="77777777" w:rsidR="005B23BF" w:rsidRPr="001F74EF" w:rsidRDefault="004D3356" w:rsidP="007D7E3B">
                      <w:pPr>
                        <w:spacing w:line="3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Empfang beim K</w:t>
                      </w:r>
                      <w:r w:rsidR="005B23B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affee</w:t>
                      </w:r>
                    </w:p>
                    <w:p w14:paraId="08080C9D" w14:textId="77777777" w:rsidR="005B23BF" w:rsidRDefault="005B23BF" w:rsidP="007D7E3B">
                      <w:pPr>
                        <w:pStyle w:val="Listenabsatz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37D88667" w14:textId="77777777" w:rsidR="005B23BF" w:rsidRPr="003A1F1F" w:rsidRDefault="005B23BF" w:rsidP="007D7E3B">
                      <w:pPr>
                        <w:pStyle w:val="Listenabsatz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08A8ED12" w14:textId="77777777" w:rsidR="005B23BF" w:rsidRPr="001F74EF" w:rsidRDefault="005B23BF" w:rsidP="007D7E3B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30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45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Uhr</w:t>
                      </w:r>
                    </w:p>
                    <w:p w14:paraId="539B823C" w14:textId="77777777" w:rsidR="005B23BF" w:rsidRDefault="005B23BF" w:rsidP="007D7E3B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Begrüßung/Einführung</w:t>
                      </w:r>
                    </w:p>
                    <w:p w14:paraId="0FE02891" w14:textId="77777777" w:rsidR="005B23BF" w:rsidRPr="00A35839" w:rsidRDefault="005B23BF" w:rsidP="00A35839">
                      <w:pPr>
                        <w:pStyle w:val="Listenabsatz"/>
                        <w:numPr>
                          <w:ilvl w:val="0"/>
                          <w:numId w:val="28"/>
                        </w:numPr>
                        <w:spacing w:line="3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Max Mustermann, Beispielverband</w:t>
                      </w:r>
                    </w:p>
                    <w:p w14:paraId="25810451" w14:textId="77777777" w:rsidR="005B23BF" w:rsidRPr="001F74EF" w:rsidRDefault="005B23BF" w:rsidP="00A35839">
                      <w:pPr>
                        <w:spacing w:line="520" w:lineRule="exact"/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45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50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Uhr</w:t>
                      </w:r>
                    </w:p>
                    <w:p w14:paraId="618F4F65" w14:textId="77777777" w:rsidR="005B23BF" w:rsidRDefault="005B23BF" w:rsidP="007D7E3B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E-</w:t>
                      </w:r>
                      <w:proofErr w:type="spellStart"/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Voting</w:t>
                      </w:r>
                      <w:proofErr w:type="spellEnd"/>
                    </w:p>
                    <w:p w14:paraId="51E5C9D4" w14:textId="77777777" w:rsidR="005B23BF" w:rsidRPr="001F74EF" w:rsidRDefault="005B23BF" w:rsidP="00A35839">
                      <w:pPr>
                        <w:spacing w:line="520" w:lineRule="exact"/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50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05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Uhr</w:t>
                      </w:r>
                    </w:p>
                    <w:p w14:paraId="777CB8AF" w14:textId="77777777" w:rsidR="005B23BF" w:rsidRDefault="005B23BF" w:rsidP="007D7E3B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Vortrag</w:t>
                      </w:r>
                    </w:p>
                    <w:p w14:paraId="06C5F648" w14:textId="77777777" w:rsidR="004D3356" w:rsidRDefault="005B23BF" w:rsidP="00CD2909">
                      <w:pPr>
                        <w:spacing w:line="320" w:lineRule="exact"/>
                        <w:rPr>
                          <w:color w:val="4D4D4D"/>
                          <w:sz w:val="20"/>
                          <w:szCs w:val="20"/>
                        </w:rPr>
                      </w:pPr>
                      <w:r>
                        <w:rPr>
                          <w:color w:val="4D4D4D"/>
                          <w:sz w:val="20"/>
                          <w:szCs w:val="20"/>
                        </w:rPr>
                        <w:t xml:space="preserve">Brauchen wir </w:t>
                      </w:r>
                      <w:r w:rsidR="004D3356">
                        <w:rPr>
                          <w:color w:val="4D4D4D"/>
                          <w:sz w:val="20"/>
                          <w:szCs w:val="20"/>
                        </w:rPr>
                        <w:t>neue Wege zur Anerkennung beruf-</w:t>
                      </w:r>
                    </w:p>
                    <w:p w14:paraId="7385E06D" w14:textId="77777777" w:rsidR="005B23BF" w:rsidRDefault="005B23BF" w:rsidP="004D3356">
                      <w:pPr>
                        <w:spacing w:line="260" w:lineRule="exact"/>
                        <w:rPr>
                          <w:color w:val="4D4D4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4D4D4D"/>
                          <w:sz w:val="20"/>
                          <w:szCs w:val="20"/>
                        </w:rPr>
                        <w:t>licher</w:t>
                      </w:r>
                      <w:proofErr w:type="spellEnd"/>
                      <w:r>
                        <w:rPr>
                          <w:color w:val="4D4D4D"/>
                          <w:sz w:val="20"/>
                          <w:szCs w:val="20"/>
                        </w:rPr>
                        <w:t xml:space="preserve"> Kompetenzen? Überwiegen die Vorteile oder</w:t>
                      </w:r>
                    </w:p>
                    <w:p w14:paraId="71FF9F3E" w14:textId="77777777" w:rsidR="005B23BF" w:rsidRPr="00FD6E59" w:rsidRDefault="005B23BF" w:rsidP="004D3356">
                      <w:pPr>
                        <w:spacing w:line="2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color w:val="4D4D4D"/>
                          <w:sz w:val="20"/>
                          <w:szCs w:val="20"/>
                        </w:rPr>
                        <w:t>die Risiken?</w:t>
                      </w: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8D1238" w14:textId="77777777" w:rsidR="005B23BF" w:rsidRDefault="005B23BF" w:rsidP="004D3356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Frauke</w:t>
                      </w:r>
                      <w:r w:rsidRPr="003A1F1F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Mustermann, Beispielverband </w:t>
                      </w:r>
                    </w:p>
                    <w:p w14:paraId="1D00E28F" w14:textId="77777777" w:rsidR="005B23BF" w:rsidRPr="00FD6E59" w:rsidRDefault="005B23BF" w:rsidP="00FD6E59">
                      <w:pPr>
                        <w:pStyle w:val="Listenabsatz"/>
                        <w:spacing w:line="276" w:lineRule="exact"/>
                        <w:ind w:left="170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</w:p>
                    <w:p w14:paraId="4600574C" w14:textId="77777777" w:rsidR="005B23BF" w:rsidRPr="001F74EF" w:rsidRDefault="005B23BF" w:rsidP="007D7E3B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05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:30 Uhr</w:t>
                      </w:r>
                    </w:p>
                    <w:p w14:paraId="1621E62A" w14:textId="77777777" w:rsidR="005B23BF" w:rsidRDefault="005B23BF" w:rsidP="0039678C">
                      <w:pPr>
                        <w:spacing w:line="42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Diskussion/</w:t>
                      </w:r>
                      <w:proofErr w:type="spellStart"/>
                      <w:r w:rsidRPr="00FD6E59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Fishbowl</w:t>
                      </w:r>
                      <w:proofErr w:type="spellEnd"/>
                      <w:r w:rsidRPr="00FD6E59"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D878DC9" w14:textId="77777777" w:rsidR="005B23BF" w:rsidRPr="00FD6E59" w:rsidRDefault="005B23BF" w:rsidP="0039678C">
                      <w:pPr>
                        <w:spacing w:line="36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Teilnehmer ergänzen mit ihren Inputs:</w:t>
                      </w:r>
                    </w:p>
                    <w:p w14:paraId="44571829" w14:textId="77777777" w:rsidR="005B23BF" w:rsidRPr="00FD6E59" w:rsidRDefault="005B23BF" w:rsidP="004D335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Max Mustermann, Beispielverband des</w:t>
                      </w:r>
                    </w:p>
                    <w:p w14:paraId="5C46A2F3" w14:textId="4ADCA1F5" w:rsidR="005B23BF" w:rsidRPr="00FD6E59" w:rsidRDefault="005B23BF" w:rsidP="004D3356">
                      <w:pPr>
                        <w:pStyle w:val="Listenabsatz"/>
                        <w:spacing w:line="280" w:lineRule="exact"/>
                        <w:ind w:left="170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proofErr w:type="spellStart"/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mustergültigen</w:t>
                      </w:r>
                      <w:proofErr w:type="spellEnd"/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1CE63E1D" w14:textId="77777777" w:rsidR="005B23BF" w:rsidRPr="00FD6E59" w:rsidRDefault="005B23BF" w:rsidP="004D335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Frauke Mustermann, Beispielverband</w:t>
                      </w:r>
                    </w:p>
                    <w:p w14:paraId="47E99F59" w14:textId="77777777" w:rsidR="005B23BF" w:rsidRPr="00FD6E59" w:rsidRDefault="005B23BF" w:rsidP="004D335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Max Mustermann, Beispielverband des</w:t>
                      </w:r>
                    </w:p>
                    <w:p w14:paraId="6892F7BD" w14:textId="3B15B564" w:rsidR="005B23BF" w:rsidRPr="00FD6E59" w:rsidRDefault="005B23BF" w:rsidP="004D3356">
                      <w:pPr>
                        <w:pStyle w:val="Listenabsatz"/>
                        <w:spacing w:line="280" w:lineRule="exact"/>
                        <w:ind w:left="170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proofErr w:type="spellStart"/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mustergültigen</w:t>
                      </w:r>
                      <w:proofErr w:type="spellEnd"/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 xml:space="preserve"> Musterlandes</w:t>
                      </w:r>
                    </w:p>
                    <w:p w14:paraId="693708C4" w14:textId="77777777" w:rsidR="005B23BF" w:rsidRPr="00FD6E59" w:rsidRDefault="005B23BF" w:rsidP="004D3356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spacing w:line="280" w:lineRule="exact"/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</w:pPr>
                      <w:r w:rsidRPr="00FD6E59">
                        <w:rPr>
                          <w:rFonts w:cs="Calibri-Bold"/>
                          <w:color w:val="4D4D4D"/>
                          <w:sz w:val="20"/>
                          <w:szCs w:val="20"/>
                        </w:rPr>
                        <w:t>Frauke Mustermann, Beispielverband</w:t>
                      </w:r>
                    </w:p>
                    <w:p w14:paraId="7F5831BF" w14:textId="77777777" w:rsidR="005B23BF" w:rsidRDefault="005B23BF" w:rsidP="007D7E3B">
                      <w:pPr>
                        <w:spacing w:line="260" w:lineRule="exact"/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</w:pPr>
                    </w:p>
                    <w:p w14:paraId="757977D3" w14:textId="77777777" w:rsidR="005B23BF" w:rsidRPr="001F74EF" w:rsidRDefault="005B23BF" w:rsidP="00F948B4">
                      <w:pP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0–1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30</w:t>
                      </w:r>
                      <w:r w:rsidRPr="001F74EF">
                        <w:rPr>
                          <w:rFonts w:cs="Calibri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Uhr</w:t>
                      </w:r>
                    </w:p>
                    <w:p w14:paraId="4FF6DB34" w14:textId="77777777" w:rsidR="005B23BF" w:rsidRPr="0039678C" w:rsidRDefault="005B23BF" w:rsidP="0039678C">
                      <w:pPr>
                        <w:spacing w:line="440" w:lineRule="exact"/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000000"/>
                          <w:sz w:val="30"/>
                          <w:szCs w:val="30"/>
                        </w:rPr>
                        <w:t>Mittagspause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335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39A61" wp14:editId="1A5E5E44">
                <wp:simplePos x="0" y="0"/>
                <wp:positionH relativeFrom="page">
                  <wp:posOffset>358775</wp:posOffset>
                </wp:positionH>
                <wp:positionV relativeFrom="page">
                  <wp:posOffset>300990</wp:posOffset>
                </wp:positionV>
                <wp:extent cx="2950845" cy="6973570"/>
                <wp:effectExtent l="0" t="0" r="20955" b="11430"/>
                <wp:wrapThrough wrapText="bothSides">
                  <wp:wrapPolygon edited="0">
                    <wp:start x="0" y="0"/>
                    <wp:lineTo x="0" y="21557"/>
                    <wp:lineTo x="21567" y="21557"/>
                    <wp:lineTo x="21567" y="0"/>
                    <wp:lineTo x="0" y="0"/>
                  </wp:wrapPolygon>
                </wp:wrapThrough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45" cy="697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3E8E" w14:textId="77777777" w:rsidR="005B23BF" w:rsidRPr="001F74EF" w:rsidRDefault="005B23BF" w:rsidP="007D7E3B">
                            <w:pPr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color w:val="FF6600"/>
                                <w:sz w:val="30"/>
                                <w:szCs w:val="30"/>
                              </w:rPr>
                              <w:t>Liebe Engagierte</w:t>
                            </w:r>
                          </w:p>
                          <w:p w14:paraId="50779717" w14:textId="77777777" w:rsidR="005B23BF" w:rsidRDefault="005B23BF" w:rsidP="00F948B4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EC2E77" w14:textId="77777777" w:rsidR="005B23BF" w:rsidRPr="00F948B4" w:rsidRDefault="005B23BF" w:rsidP="00F948B4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Ma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dis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magnis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nullestem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offi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cid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itatur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susa</w:t>
                            </w:r>
                            <w:proofErr w:type="spellEnd"/>
                          </w:p>
                          <w:p w14:paraId="7DBF4E4A" w14:textId="77777777" w:rsidR="005B23BF" w:rsidRDefault="005B23BF" w:rsidP="00F948B4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blab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iliquia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ndessusam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sequas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endae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netur</w:t>
                            </w:r>
                            <w:proofErr w:type="spellEnd"/>
                            <w:r w:rsidRPr="00F948B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F2B5C87" w14:textId="77777777" w:rsidR="005B23BF" w:rsidRPr="00F948B4" w:rsidRDefault="005B23BF" w:rsidP="009361DE">
                            <w:pPr>
                              <w:spacing w:line="36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Im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hario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consend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elicien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iscitas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perestruptam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fuga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897365" w14:textId="77777777" w:rsidR="005B23BF" w:rsidRPr="00F948B4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Boresci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inum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hitae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lam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qui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quati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orum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qui</w:t>
                            </w:r>
                            <w:proofErr w:type="spellEnd"/>
                          </w:p>
                          <w:p w14:paraId="0D1CC70E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con pro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corro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dolorru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mendist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volupta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beribusam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dis</w:t>
                            </w:r>
                          </w:p>
                          <w:p w14:paraId="240D2400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andaecto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viti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um fugit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facipsam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dolorerumquo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beror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72AEB85" w14:textId="77777777" w:rsidR="005B23BF" w:rsidRPr="00CD0EEF" w:rsidRDefault="005B23BF" w:rsidP="009361DE">
                            <w:pPr>
                              <w:spacing w:line="36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Maximolupta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con non recto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esumquae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Olorum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volut</w:t>
                            </w:r>
                            <w:proofErr w:type="spellEnd"/>
                          </w:p>
                          <w:p w14:paraId="349A06CA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anis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volor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acerio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Possimagnis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re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prem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corum</w:t>
                            </w:r>
                            <w:proofErr w:type="spellEnd"/>
                          </w:p>
                          <w:p w14:paraId="14033313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quam, sit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adipienti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s delis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iumquam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harciat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fugitam</w:t>
                            </w:r>
                            <w:proofErr w:type="spellEnd"/>
                          </w:p>
                          <w:p w14:paraId="59CB2283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sandernam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et, quo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ipsunt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vent,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eaquam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utatemod</w:t>
                            </w:r>
                            <w:proofErr w:type="spellEnd"/>
                          </w:p>
                          <w:p w14:paraId="60F7E7C9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magnihi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tati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busae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min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cus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premquatec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183EEF3" w14:textId="77777777" w:rsidR="005B23BF" w:rsidRPr="00F948B4" w:rsidRDefault="005B23BF" w:rsidP="009361DE">
                            <w:pPr>
                              <w:spacing w:line="36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Am,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qui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odicit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omnim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illuptatem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res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es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necaboreni</w:t>
                            </w:r>
                            <w:proofErr w:type="spellEnd"/>
                          </w:p>
                          <w:p w14:paraId="5D72AD74" w14:textId="77777777" w:rsidR="005B23BF" w:rsidRPr="00CD0EEF" w:rsidRDefault="005B23BF" w:rsidP="00F948B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blabo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Nam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dus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maximperi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doles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nonsequiassi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375186E" w14:textId="77777777" w:rsidR="005B23BF" w:rsidRPr="00CD0EEF" w:rsidRDefault="005B23BF" w:rsidP="009361D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Omnianti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reiusaniet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lis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nonessi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offi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ciu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sciuritate</w:t>
                            </w:r>
                            <w:proofErr w:type="spellEnd"/>
                          </w:p>
                          <w:p w14:paraId="0E36ECE9" w14:textId="77777777" w:rsidR="005B23BF" w:rsidRPr="00CD0EEF" w:rsidRDefault="005B23BF" w:rsidP="00F948B4">
                            <w:pPr>
                              <w:pStyle w:val="Listenabsatz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voloreh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enimolo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riosapercias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volupta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sunt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quam</w:t>
                            </w:r>
                          </w:p>
                          <w:p w14:paraId="6C2B5BEB" w14:textId="77777777" w:rsidR="005B23BF" w:rsidRPr="00F948B4" w:rsidRDefault="005B23BF" w:rsidP="00F948B4">
                            <w:pPr>
                              <w:pStyle w:val="Listenabsatz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expelia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dolendel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im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ti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assi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consequ</w:t>
                            </w:r>
                            <w:proofErr w:type="spellEnd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odipsamnem</w:t>
                            </w:r>
                            <w:proofErr w:type="spellEnd"/>
                          </w:p>
                          <w:p w14:paraId="567225D4" w14:textId="77777777" w:rsidR="005B23BF" w:rsidRPr="00CD0EEF" w:rsidRDefault="005B23BF" w:rsidP="007D44CC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erferat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iati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one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onecte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untus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pores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ulles</w:t>
                            </w:r>
                            <w:proofErr w:type="spellEnd"/>
                          </w:p>
                          <w:p w14:paraId="74221FBD" w14:textId="77777777" w:rsidR="005B23BF" w:rsidRPr="00CD0EEF" w:rsidRDefault="005B23BF" w:rsidP="007D44CC">
                            <w:pPr>
                              <w:pStyle w:val="Listenabsatz"/>
                              <w:spacing w:line="240" w:lineRule="exact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ventorae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inihit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acit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pore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earumquas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conet</w:t>
                            </w:r>
                            <w:proofErr w:type="spellEnd"/>
                          </w:p>
                          <w:p w14:paraId="5C287AD0" w14:textId="77777777" w:rsidR="005B23BF" w:rsidRPr="00CD0EEF" w:rsidRDefault="005B23BF" w:rsidP="007D44CC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Kuaspedia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ped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quunt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lam,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sae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pa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fuga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7FC5FCC" w14:textId="77777777" w:rsidR="005B23BF" w:rsidRPr="00CD0EEF" w:rsidRDefault="005B23BF" w:rsidP="007D44CC">
                            <w:pPr>
                              <w:pStyle w:val="Listenabsatz"/>
                              <w:spacing w:line="240" w:lineRule="exact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At f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solor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sequo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evenectust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volorum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rercili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gendit</w:t>
                            </w:r>
                            <w:proofErr w:type="spellEnd"/>
                          </w:p>
                          <w:p w14:paraId="47F3CD9B" w14:textId="77777777" w:rsidR="005B23BF" w:rsidRPr="00CD0EEF" w:rsidRDefault="005B23BF" w:rsidP="007D44CC">
                            <w:pPr>
                              <w:pStyle w:val="Listenabsatz"/>
                              <w:spacing w:line="240" w:lineRule="exact"/>
                              <w:ind w:left="17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eosame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occus</w:t>
                            </w:r>
                            <w:proofErr w:type="spellEnd"/>
                          </w:p>
                          <w:p w14:paraId="6F238B7F" w14:textId="77777777" w:rsidR="005B23BF" w:rsidRPr="00CD0EEF" w:rsidRDefault="005B23BF" w:rsidP="007D44CC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Ugiaspid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quidemporro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re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offi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cturest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versped</w:t>
                            </w:r>
                            <w:proofErr w:type="spellEnd"/>
                          </w:p>
                          <w:p w14:paraId="41AB7F52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quid et ex e pores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ulles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Ventorae</w:t>
                            </w:r>
                            <w:proofErr w:type="spellEnd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inihit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acit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pore</w:t>
                            </w:r>
                          </w:p>
                          <w:p w14:paraId="6B40541D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earumquas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conet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lent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et,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sincias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um sim</w:t>
                            </w:r>
                          </w:p>
                          <w:p w14:paraId="1DE7C8E2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voluptassit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hil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que et, qui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dunt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excest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quati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ur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14:paraId="601252C0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quos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solor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Sequo</w:t>
                            </w:r>
                            <w:proofErr w:type="spellEnd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evenectust</w:t>
                            </w:r>
                            <w:proofErr w:type="spellEnd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volorum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rercili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gendit</w:t>
                            </w:r>
                            <w:proofErr w:type="spellEnd"/>
                          </w:p>
                          <w:p w14:paraId="39FD88FC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eosame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occus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orum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eati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bus rem ex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esseque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solorum</w:t>
                            </w:r>
                            <w:proofErr w:type="spellEnd"/>
                          </w:p>
                          <w:p w14:paraId="4E7D0157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et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earumqui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Tiassi</w:t>
                            </w:r>
                            <w:proofErr w:type="spellEnd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consequ</w:t>
                            </w:r>
                            <w:proofErr w:type="spellEnd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odipsam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nem</w:t>
                            </w:r>
                            <w:proofErr w:type="spellEnd"/>
                          </w:p>
                          <w:p w14:paraId="2CA93F9F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erferat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iati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one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onecte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perunti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volum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</w:p>
                          <w:p w14:paraId="73FA8881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paruntum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odit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pos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eniant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resti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ore,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</w:p>
                          <w:p w14:paraId="6D53C395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fugia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dolupta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doluptas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exerum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CD0EEF">
                              <w:rPr>
                                <w:b/>
                                <w:bCs/>
                                <w:color w:val="DF6421"/>
                                <w:sz w:val="20"/>
                                <w:szCs w:val="20"/>
                                <w:lang w:val="en-US"/>
                              </w:rPr>
                              <w:t>www.kolping.de</w:t>
                            </w:r>
                          </w:p>
                          <w:p w14:paraId="41831BBF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CC4886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Ipsum non et rent et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laborep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ereribus</w:t>
                            </w:r>
                            <w:proofErr w:type="spellEnd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0EEF"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conseni</w:t>
                            </w:r>
                            <w:proofErr w:type="spellEnd"/>
                          </w:p>
                          <w:p w14:paraId="01072A3B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EBBBFB" w14:textId="77777777" w:rsidR="005B23BF" w:rsidRPr="00CD0EEF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97358C" w14:textId="77777777" w:rsidR="005B23BF" w:rsidRPr="00F948B4" w:rsidRDefault="005B23BF" w:rsidP="007D44CC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48B4">
                              <w:rPr>
                                <w:color w:val="000000"/>
                                <w:sz w:val="20"/>
                                <w:szCs w:val="20"/>
                              </w:rPr>
                              <w:t>Frauke Mustermann</w:t>
                            </w:r>
                          </w:p>
                          <w:p w14:paraId="13EE0508" w14:textId="2B81FB6D" w:rsidR="005B23BF" w:rsidRPr="007D44CC" w:rsidRDefault="00394264" w:rsidP="007D44CC">
                            <w:pPr>
                              <w:spacing w:line="28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Vorsitzende</w:t>
                            </w:r>
                          </w:p>
                          <w:p w14:paraId="2D43B27A" w14:textId="0CD9B5A1" w:rsidR="005B23BF" w:rsidRPr="007D44CC" w:rsidRDefault="005B23BF" w:rsidP="007D44CC">
                            <w:pPr>
                              <w:spacing w:line="20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D44CC">
                              <w:rPr>
                                <w:color w:val="000000"/>
                                <w:sz w:val="16"/>
                                <w:szCs w:val="16"/>
                              </w:rPr>
                              <w:t>Kolping</w:t>
                            </w:r>
                            <w:r w:rsidR="00C9150C">
                              <w:rPr>
                                <w:color w:val="000000"/>
                                <w:sz w:val="16"/>
                                <w:szCs w:val="16"/>
                              </w:rPr>
                              <w:t>sfamilie Musterstadt</w:t>
                            </w:r>
                          </w:p>
                          <w:p w14:paraId="1922B4BF" w14:textId="1631809B" w:rsidR="005B23BF" w:rsidRPr="007D44CC" w:rsidRDefault="005B23BF" w:rsidP="007D44C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D44CC">
                              <w:rPr>
                                <w:color w:val="000000"/>
                                <w:sz w:val="16"/>
                                <w:szCs w:val="16"/>
                              </w:rPr>
                              <w:t>T 0</w:t>
                            </w:r>
                            <w:r w:rsidR="00C9150C">
                              <w:rPr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D44C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150C">
                              <w:rPr>
                                <w:color w:val="000000"/>
                                <w:sz w:val="16"/>
                                <w:szCs w:val="16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9A61" id="Textfeld 58" o:spid="_x0000_s1037" type="#_x0000_t202" style="position:absolute;margin-left:28.25pt;margin-top:23.7pt;width:232.35pt;height:549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" filled="f" stroked="f">
                <v:textbox inset="0,0,0,0">
                  <w:txbxContent>
                    <w:p w14:paraId="25873E8E" w14:textId="77777777" w:rsidR="005B23BF" w:rsidRPr="001F74EF" w:rsidRDefault="005B23BF" w:rsidP="007D7E3B">
                      <w:pPr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color w:val="FF6600"/>
                          <w:sz w:val="30"/>
                          <w:szCs w:val="30"/>
                        </w:rPr>
                        <w:t>Liebe Engagierte</w:t>
                      </w:r>
                    </w:p>
                    <w:p w14:paraId="50779717" w14:textId="77777777" w:rsidR="005B23BF" w:rsidRDefault="005B23BF" w:rsidP="00F948B4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6EC2E77" w14:textId="77777777" w:rsidR="005B23BF" w:rsidRPr="00F948B4" w:rsidRDefault="005B23BF" w:rsidP="00F948B4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Ma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dis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magnis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nullestem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eum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offi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cid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itatur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susa</w:t>
                      </w:r>
                      <w:proofErr w:type="spellEnd"/>
                    </w:p>
                    <w:p w14:paraId="7DBF4E4A" w14:textId="77777777" w:rsidR="005B23BF" w:rsidRDefault="005B23BF" w:rsidP="00F948B4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blab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iliquia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ndessusam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sequas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endae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netur</w:t>
                      </w:r>
                      <w:proofErr w:type="spellEnd"/>
                      <w:r w:rsidRPr="00F948B4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14:paraId="2F2B5C87" w14:textId="77777777" w:rsidR="005B23BF" w:rsidRPr="00F948B4" w:rsidRDefault="005B23BF" w:rsidP="009361DE">
                      <w:pPr>
                        <w:spacing w:line="36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Im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hario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consend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elicien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iscitas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perestruptam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fuga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D897365" w14:textId="77777777" w:rsidR="005B23BF" w:rsidRPr="00F948B4" w:rsidRDefault="005B23BF" w:rsidP="00F948B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Boresci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inum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hitae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lam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qui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quati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orum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qui</w:t>
                      </w:r>
                      <w:proofErr w:type="spellEnd"/>
                    </w:p>
                    <w:p w14:paraId="0D1CC70E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con pro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corro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dolorru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mendist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volupta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beribusam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dis</w:t>
                      </w:r>
                    </w:p>
                    <w:p w14:paraId="240D2400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andaecto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viti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um fugit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facipsam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dolorerumquo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beror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72AEB85" w14:textId="77777777" w:rsidR="005B23BF" w:rsidRPr="00CD0EEF" w:rsidRDefault="005B23BF" w:rsidP="009361DE">
                      <w:pPr>
                        <w:spacing w:line="36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Maximolupta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con non recto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esumquae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Olorum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volut</w:t>
                      </w:r>
                      <w:proofErr w:type="spellEnd"/>
                    </w:p>
                    <w:p w14:paraId="349A06CA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anis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volor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acerio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Possimagnis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re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prem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corum</w:t>
                      </w:r>
                      <w:proofErr w:type="spellEnd"/>
                    </w:p>
                    <w:p w14:paraId="14033313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quam, sit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adipienti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 delis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iumquam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harciat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fugitam</w:t>
                      </w:r>
                      <w:proofErr w:type="spellEnd"/>
                    </w:p>
                    <w:p w14:paraId="59CB2283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sandernam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et, quo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ipsunt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vent,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eaquam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utatemod</w:t>
                      </w:r>
                      <w:proofErr w:type="spellEnd"/>
                    </w:p>
                    <w:p w14:paraId="60F7E7C9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magnihi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tati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busae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min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cus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premquatec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183EEF3" w14:textId="77777777" w:rsidR="005B23BF" w:rsidRPr="00F948B4" w:rsidRDefault="005B23BF" w:rsidP="009361DE">
                      <w:pPr>
                        <w:spacing w:line="36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Am,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qui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odicit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omnim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illuptatem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res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es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necaboreni</w:t>
                      </w:r>
                      <w:proofErr w:type="spellEnd"/>
                    </w:p>
                    <w:p w14:paraId="5D72AD74" w14:textId="77777777" w:rsidR="005B23BF" w:rsidRPr="00CD0EEF" w:rsidRDefault="005B23BF" w:rsidP="00F948B4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blabo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Nam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dus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mo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maximperi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doles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nonsequiassi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375186E" w14:textId="77777777" w:rsidR="005B23BF" w:rsidRPr="00CD0EEF" w:rsidRDefault="005B23BF" w:rsidP="009361DE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Omnianti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reiusaniet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lis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nonessi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offi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ciu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sciuritate</w:t>
                      </w:r>
                      <w:proofErr w:type="spellEnd"/>
                    </w:p>
                    <w:p w14:paraId="0E36ECE9" w14:textId="77777777" w:rsidR="005B23BF" w:rsidRPr="00CD0EEF" w:rsidRDefault="005B23BF" w:rsidP="00F948B4">
                      <w:pPr>
                        <w:pStyle w:val="Listenabsatz"/>
                        <w:ind w:left="17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voloreh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enimolo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riosapercias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volupta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sunt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quam</w:t>
                      </w:r>
                    </w:p>
                    <w:p w14:paraId="6C2B5BEB" w14:textId="77777777" w:rsidR="005B23BF" w:rsidRPr="00F948B4" w:rsidRDefault="005B23BF" w:rsidP="00F948B4">
                      <w:pPr>
                        <w:pStyle w:val="Listenabsatz"/>
                        <w:ind w:left="17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expelia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dolendel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im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ti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assi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consequ</w:t>
                      </w:r>
                      <w:proofErr w:type="spellEnd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odipsamnem</w:t>
                      </w:r>
                      <w:proofErr w:type="spellEnd"/>
                    </w:p>
                    <w:p w14:paraId="567225D4" w14:textId="77777777" w:rsidR="005B23BF" w:rsidRPr="00CD0EEF" w:rsidRDefault="005B23BF" w:rsidP="007D44CC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erferat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iati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one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onecte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untus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pores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ulles</w:t>
                      </w:r>
                      <w:proofErr w:type="spellEnd"/>
                    </w:p>
                    <w:p w14:paraId="74221FBD" w14:textId="77777777" w:rsidR="005B23BF" w:rsidRPr="00CD0EEF" w:rsidRDefault="005B23BF" w:rsidP="007D44CC">
                      <w:pPr>
                        <w:pStyle w:val="Listenabsatz"/>
                        <w:spacing w:line="240" w:lineRule="exact"/>
                        <w:ind w:left="17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ventorae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inihit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acit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pore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earumquas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conet</w:t>
                      </w:r>
                      <w:proofErr w:type="spellEnd"/>
                    </w:p>
                    <w:p w14:paraId="5C287AD0" w14:textId="77777777" w:rsidR="005B23BF" w:rsidRPr="00CD0EEF" w:rsidRDefault="005B23BF" w:rsidP="007D44CC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line="36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Kuaspedia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ped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quunt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lam,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sae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pa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que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fuga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7FC5FCC" w14:textId="77777777" w:rsidR="005B23BF" w:rsidRPr="00CD0EEF" w:rsidRDefault="005B23BF" w:rsidP="007D44CC">
                      <w:pPr>
                        <w:pStyle w:val="Listenabsatz"/>
                        <w:spacing w:line="240" w:lineRule="exact"/>
                        <w:ind w:left="17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At f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solor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sequo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evenectust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volorum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rercili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gendit</w:t>
                      </w:r>
                      <w:proofErr w:type="spellEnd"/>
                    </w:p>
                    <w:p w14:paraId="47F3CD9B" w14:textId="77777777" w:rsidR="005B23BF" w:rsidRPr="00CD0EEF" w:rsidRDefault="005B23BF" w:rsidP="007D44CC">
                      <w:pPr>
                        <w:pStyle w:val="Listenabsatz"/>
                        <w:spacing w:line="240" w:lineRule="exact"/>
                        <w:ind w:left="17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eosame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occus</w:t>
                      </w:r>
                      <w:proofErr w:type="spellEnd"/>
                    </w:p>
                    <w:p w14:paraId="6F238B7F" w14:textId="77777777" w:rsidR="005B23BF" w:rsidRPr="00CD0EEF" w:rsidRDefault="005B23BF" w:rsidP="007D44CC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Ugiaspid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quidemporro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re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offi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cturest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versped</w:t>
                      </w:r>
                      <w:proofErr w:type="spellEnd"/>
                    </w:p>
                    <w:p w14:paraId="41AB7F52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quid et ex e pores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ulles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Ventorae</w:t>
                      </w:r>
                      <w:proofErr w:type="spellEnd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inihit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acit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pore</w:t>
                      </w:r>
                    </w:p>
                    <w:p w14:paraId="6B40541D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earumquas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conet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lent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et,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sincias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esti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um sim</w:t>
                      </w:r>
                    </w:p>
                    <w:p w14:paraId="1DE7C8E2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voluptassit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hil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que et, qui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dunt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vel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excest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quati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ur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14:paraId="601252C0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quos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solor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Sequo</w:t>
                      </w:r>
                      <w:proofErr w:type="spellEnd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evenectust</w:t>
                      </w:r>
                      <w:proofErr w:type="spellEnd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volorum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rercili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gendit</w:t>
                      </w:r>
                      <w:proofErr w:type="spellEnd"/>
                    </w:p>
                    <w:p w14:paraId="39FD88FC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eosame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occus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orum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eati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bus rem ex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esseque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solorum</w:t>
                      </w:r>
                      <w:proofErr w:type="spellEnd"/>
                    </w:p>
                    <w:p w14:paraId="4E7D0157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et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esti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earumqui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te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Tiassi</w:t>
                      </w:r>
                      <w:proofErr w:type="spellEnd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consequ</w:t>
                      </w:r>
                      <w:proofErr w:type="spellEnd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odipsam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nem</w:t>
                      </w:r>
                      <w:proofErr w:type="spellEnd"/>
                    </w:p>
                    <w:p w14:paraId="2CA93F9F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erferat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iati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one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sti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onecte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perunti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is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volum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</w:p>
                    <w:p w14:paraId="73FA8881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paruntum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labore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odit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pos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eniant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resti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ore,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</w:p>
                    <w:p w14:paraId="6D53C395" w14:textId="77777777" w:rsidR="005B23BF" w:rsidRPr="00CD0EEF" w:rsidRDefault="005B23BF" w:rsidP="007D44CC">
                      <w:pPr>
                        <w:spacing w:line="24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fugia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dolupta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doluptas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exerum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CD0EEF">
                        <w:rPr>
                          <w:b/>
                          <w:bCs/>
                          <w:color w:val="DF6421"/>
                          <w:sz w:val="20"/>
                          <w:szCs w:val="20"/>
                          <w:lang w:val="en-US"/>
                        </w:rPr>
                        <w:t>www.kolping.de</w:t>
                      </w:r>
                    </w:p>
                    <w:p w14:paraId="41831BBF" w14:textId="77777777" w:rsidR="005B23BF" w:rsidRPr="00CD0EEF" w:rsidRDefault="005B23BF" w:rsidP="007D44CC">
                      <w:pPr>
                        <w:spacing w:line="240" w:lineRule="exact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DCC4886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Ipsum non et rent et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laborep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ereribus</w:t>
                      </w:r>
                      <w:proofErr w:type="spellEnd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D0EEF"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conseni</w:t>
                      </w:r>
                      <w:proofErr w:type="spellEnd"/>
                    </w:p>
                    <w:p w14:paraId="01072A3B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0AEBBBFB" w14:textId="77777777" w:rsidR="005B23BF" w:rsidRPr="00CD0EEF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097358C" w14:textId="77777777" w:rsidR="005B23BF" w:rsidRPr="00F948B4" w:rsidRDefault="005B23BF" w:rsidP="007D44CC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948B4">
                        <w:rPr>
                          <w:color w:val="000000"/>
                          <w:sz w:val="20"/>
                          <w:szCs w:val="20"/>
                        </w:rPr>
                        <w:t>Frauke Mustermann</w:t>
                      </w:r>
                    </w:p>
                    <w:p w14:paraId="13EE0508" w14:textId="2B81FB6D" w:rsidR="005B23BF" w:rsidRPr="007D44CC" w:rsidRDefault="00394264" w:rsidP="007D44CC">
                      <w:pPr>
                        <w:spacing w:line="280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Vorsitzende</w:t>
                      </w:r>
                    </w:p>
                    <w:p w14:paraId="2D43B27A" w14:textId="0CD9B5A1" w:rsidR="005B23BF" w:rsidRPr="007D44CC" w:rsidRDefault="005B23BF" w:rsidP="007D44CC">
                      <w:pPr>
                        <w:spacing w:line="200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D44CC">
                        <w:rPr>
                          <w:color w:val="000000"/>
                          <w:sz w:val="16"/>
                          <w:szCs w:val="16"/>
                        </w:rPr>
                        <w:t>Kolping</w:t>
                      </w:r>
                      <w:r w:rsidR="00C9150C">
                        <w:rPr>
                          <w:color w:val="000000"/>
                          <w:sz w:val="16"/>
                          <w:szCs w:val="16"/>
                        </w:rPr>
                        <w:t>sfamilie Musterstadt</w:t>
                      </w:r>
                    </w:p>
                    <w:p w14:paraId="1922B4BF" w14:textId="1631809B" w:rsidR="005B23BF" w:rsidRPr="007D44CC" w:rsidRDefault="005B23BF" w:rsidP="007D44C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7D44CC">
                        <w:rPr>
                          <w:color w:val="000000"/>
                          <w:sz w:val="16"/>
                          <w:szCs w:val="16"/>
                        </w:rPr>
                        <w:t>T 0</w:t>
                      </w:r>
                      <w:r w:rsidR="00C9150C">
                        <w:rPr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D44CC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9150C">
                        <w:rPr>
                          <w:color w:val="000000"/>
                          <w:sz w:val="16"/>
                          <w:szCs w:val="16"/>
                        </w:rPr>
                        <w:t>1234567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66FAAC" wp14:editId="59214B56">
                <wp:simplePos x="0" y="0"/>
                <wp:positionH relativeFrom="page">
                  <wp:posOffset>6901815</wp:posOffset>
                </wp:positionH>
                <wp:positionV relativeFrom="page">
                  <wp:posOffset>107950</wp:posOffset>
                </wp:positionV>
                <wp:extent cx="428625" cy="7089775"/>
                <wp:effectExtent l="0" t="25400" r="0" b="73025"/>
                <wp:wrapThrough wrapText="bothSides">
                  <wp:wrapPolygon edited="0">
                    <wp:start x="1280" y="-77"/>
                    <wp:lineTo x="1280" y="1006"/>
                    <wp:lineTo x="3840" y="1316"/>
                    <wp:lineTo x="11520" y="1316"/>
                    <wp:lineTo x="11520" y="21745"/>
                    <wp:lineTo x="16640" y="21745"/>
                    <wp:lineTo x="19200" y="-77"/>
                    <wp:lineTo x="1280" y="-77"/>
                  </wp:wrapPolygon>
                </wp:wrapThrough>
                <wp:docPr id="74" name="Gruppierung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7089775"/>
                          <a:chOff x="0" y="0"/>
                          <a:chExt cx="428625" cy="7089775"/>
                        </a:xfrm>
                      </wpg:grpSpPr>
                      <wps:wsp>
                        <wps:cNvPr id="65" name="Gerade Verbindung 65"/>
                        <wps:cNvCnPr/>
                        <wps:spPr>
                          <a:xfrm>
                            <a:off x="289560" y="198120"/>
                            <a:ext cx="0" cy="6891655"/>
                          </a:xfrm>
                          <a:prstGeom prst="line">
                            <a:avLst/>
                          </a:prstGeom>
                          <a:ln w="15875" cap="sq">
                            <a:solidFill>
                              <a:schemeClr val="tx1">
                                <a:alpha val="2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feld 66"/>
                        <wps:cNvSpPr txBox="1"/>
                        <wps:spPr>
                          <a:xfrm>
                            <a:off x="0" y="0"/>
                            <a:ext cx="4286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79AB9" w14:textId="77777777" w:rsidR="005B23BF" w:rsidRPr="007D7E3B" w:rsidRDefault="005B23BF" w:rsidP="007D7E3B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D7E3B">
                                <w:rPr>
                                  <w:rFonts w:ascii="Wingdings-Regular" w:hAnsi="Wingdings-Regular" w:cs="Wingdings-Regular"/>
                                  <w:sz w:val="32"/>
                                  <w:szCs w:val="32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6FAAC" id="Gruppierung 74" o:spid="_x0000_s1038" style="position:absolute;margin-left:543.45pt;margin-top:8.5pt;width:33.75pt;height:558.25pt;z-index:251694080;mso-position-horizontal-relative:page;mso-position-vertical-relative:page" coordsize="4286,7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">
                <v:line id="Gerade Verbindung 65" o:spid="_x0000_s1039" style="position:absolute;visibility:visible;mso-wrap-style:square" from="2895,1981" to="2895,70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" strokecolor="black [3213]" strokeweight="1.25pt">
                  <v:stroke dashstyle="1 1" opacity="13107f" endcap="square"/>
                  <v:shadow on="t" color="black" opacity="24903f" origin=",.5" offset="0,.55556mm"/>
                </v:line>
                <v:shape id="Textfeld 66" o:spid="_x0000_s1040" type="#_x0000_t202" style="position:absolute;width:4286;height:4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" filled="f" stroked="f">
                  <v:textbox style="layout-flow:vertical">
                    <w:txbxContent>
                      <w:p w14:paraId="6FD79AB9" w14:textId="77777777" w:rsidR="005B23BF" w:rsidRPr="007D7E3B" w:rsidRDefault="005B23BF" w:rsidP="007D7E3B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D7E3B">
                          <w:rPr>
                            <w:rFonts w:ascii="Wingdings-Regular" w:hAnsi="Wingdings-Regular" w:cs="Wingdings-Regular"/>
                            <w:sz w:val="32"/>
                            <w:szCs w:val="32"/>
                          </w:rPr>
                          <w:t>#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1D5C" w:rsidSect="008322A6">
      <w:headerReference w:type="first" r:id="rId15"/>
      <w:type w:val="continuous"/>
      <w:pgSz w:w="16840" w:h="11900" w:orient="landscape"/>
      <w:pgMar w:top="1701" w:right="1134" w:bottom="1134" w:left="243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24409" w14:textId="77777777" w:rsidR="00EC6EC9" w:rsidRDefault="00EC6EC9" w:rsidP="00BF2EAC">
      <w:r>
        <w:separator/>
      </w:r>
    </w:p>
  </w:endnote>
  <w:endnote w:type="continuationSeparator" w:id="0">
    <w:p w14:paraId="434A1F95" w14:textId="77777777" w:rsidR="00EC6EC9" w:rsidRDefault="00EC6EC9" w:rsidP="00BF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08715" w14:textId="77777777" w:rsidR="00EC6EC9" w:rsidRDefault="00EC6EC9" w:rsidP="00BF2EAC">
      <w:r>
        <w:separator/>
      </w:r>
    </w:p>
  </w:footnote>
  <w:footnote w:type="continuationSeparator" w:id="0">
    <w:p w14:paraId="05F93978" w14:textId="77777777" w:rsidR="00EC6EC9" w:rsidRDefault="00EC6EC9" w:rsidP="00BF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871B" w14:textId="77777777" w:rsidR="005B23BF" w:rsidRDefault="005B23BF">
    <w:pPr>
      <w:pStyle w:val="Kopfzeile"/>
    </w:pPr>
    <w:bookmarkStart w:id="1" w:name="_MacBuGuideStaticData_507H"/>
    <w:bookmarkStart w:id="2" w:name="_MacBuGuideStaticData_13587V"/>
    <w:bookmarkStart w:id="3" w:name="_MacBuGuideStaticData_15080V"/>
    <w:bookmarkStart w:id="4" w:name="_MacBuGuideStaticData_4507H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EFCCB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85pt;height:2.85pt" o:bullet="t">
        <v:imagedata r:id="rId1" o:title="kolping-punkt"/>
      </v:shape>
    </w:pict>
  </w:numPicBullet>
  <w:numPicBullet w:numPicBulletId="1">
    <w:pict>
      <v:shape w14:anchorId="5555A0EA" id="_x0000_i1027" type="#_x0000_t75" style="width:14.95pt;height:14.95pt" o:bullet="t">
        <v:imagedata r:id="rId2" o:title="Word Work File L_3"/>
      </v:shape>
    </w:pict>
  </w:numPicBullet>
  <w:abstractNum w:abstractNumId="0" w15:restartNumberingAfterBreak="0">
    <w:nsid w:val="0A0C25DE"/>
    <w:multiLevelType w:val="hybridMultilevel"/>
    <w:tmpl w:val="B852B594"/>
    <w:lvl w:ilvl="0" w:tplc="2F96F032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2AB2"/>
    <w:multiLevelType w:val="hybridMultilevel"/>
    <w:tmpl w:val="5502B6EA"/>
    <w:lvl w:ilvl="0" w:tplc="40160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2E01"/>
    <w:multiLevelType w:val="hybridMultilevel"/>
    <w:tmpl w:val="41FE29E8"/>
    <w:lvl w:ilvl="0" w:tplc="1B7CDEFA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DF6421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51F8"/>
    <w:multiLevelType w:val="hybridMultilevel"/>
    <w:tmpl w:val="9738C232"/>
    <w:lvl w:ilvl="0" w:tplc="1B7CDEFA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DF6421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6E54"/>
    <w:multiLevelType w:val="hybridMultilevel"/>
    <w:tmpl w:val="CD8038C0"/>
    <w:lvl w:ilvl="0" w:tplc="4F1E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F9E"/>
    <w:multiLevelType w:val="multilevel"/>
    <w:tmpl w:val="DA1AA6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35CE"/>
    <w:multiLevelType w:val="hybridMultilevel"/>
    <w:tmpl w:val="A112AEAC"/>
    <w:lvl w:ilvl="0" w:tplc="1B7CDEFA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DF6421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4504"/>
    <w:multiLevelType w:val="hybridMultilevel"/>
    <w:tmpl w:val="C780F3F4"/>
    <w:lvl w:ilvl="0" w:tplc="1B7CDEFA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DF6421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1CBD"/>
    <w:multiLevelType w:val="multilevel"/>
    <w:tmpl w:val="5502B6E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7CCB"/>
    <w:multiLevelType w:val="hybridMultilevel"/>
    <w:tmpl w:val="9E6AC9BA"/>
    <w:lvl w:ilvl="0" w:tplc="29282804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1AEB"/>
    <w:multiLevelType w:val="hybridMultilevel"/>
    <w:tmpl w:val="AF3E7AC8"/>
    <w:lvl w:ilvl="0" w:tplc="4FD62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10636"/>
    <w:multiLevelType w:val="hybridMultilevel"/>
    <w:tmpl w:val="DA1AA69E"/>
    <w:lvl w:ilvl="0" w:tplc="EBA0FB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2B43"/>
    <w:multiLevelType w:val="hybridMultilevel"/>
    <w:tmpl w:val="D58856E8"/>
    <w:lvl w:ilvl="0" w:tplc="2F96F032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A0F76"/>
    <w:multiLevelType w:val="hybridMultilevel"/>
    <w:tmpl w:val="BABC4272"/>
    <w:lvl w:ilvl="0" w:tplc="87AEA2F6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74944"/>
    <w:multiLevelType w:val="hybridMultilevel"/>
    <w:tmpl w:val="E0166666"/>
    <w:lvl w:ilvl="0" w:tplc="1B7CDEFA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DF6421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259D"/>
    <w:multiLevelType w:val="multilevel"/>
    <w:tmpl w:val="AF3E7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6B7F"/>
    <w:multiLevelType w:val="hybridMultilevel"/>
    <w:tmpl w:val="5EF094EE"/>
    <w:lvl w:ilvl="0" w:tplc="FF342C3E">
      <w:start w:val="1"/>
      <w:numFmt w:val="bullet"/>
      <w:lvlText w:val=""/>
      <w:lvlPicBulletId w:val="0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81301"/>
    <w:multiLevelType w:val="multilevel"/>
    <w:tmpl w:val="BABC4272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B53C5"/>
    <w:multiLevelType w:val="hybridMultilevel"/>
    <w:tmpl w:val="E5EAF42C"/>
    <w:lvl w:ilvl="0" w:tplc="90103D6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6"/>
        <w:szCs w:val="16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454D3"/>
    <w:multiLevelType w:val="hybridMultilevel"/>
    <w:tmpl w:val="F2EA7F4C"/>
    <w:lvl w:ilvl="0" w:tplc="23E42F9C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C0D6B"/>
    <w:multiLevelType w:val="multilevel"/>
    <w:tmpl w:val="F2EA7F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2"/>
        <w:szCs w:val="1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F1477"/>
    <w:multiLevelType w:val="multilevel"/>
    <w:tmpl w:val="9E6AC9BA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F148B"/>
    <w:multiLevelType w:val="multilevel"/>
    <w:tmpl w:val="CD803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3147F"/>
    <w:multiLevelType w:val="multilevel"/>
    <w:tmpl w:val="9050EDC2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60AAC"/>
    <w:multiLevelType w:val="hybridMultilevel"/>
    <w:tmpl w:val="46163532"/>
    <w:lvl w:ilvl="0" w:tplc="1B7CDEFA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DF6421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C2889"/>
    <w:multiLevelType w:val="hybridMultilevel"/>
    <w:tmpl w:val="9050EDC2"/>
    <w:lvl w:ilvl="0" w:tplc="D5E2E346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C2D69B" w:themeColor="accent3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139C7"/>
    <w:multiLevelType w:val="multilevel"/>
    <w:tmpl w:val="E5EAF42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C127C"/>
    <w:multiLevelType w:val="multilevel"/>
    <w:tmpl w:val="2C54FE4A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311AE"/>
    <w:multiLevelType w:val="hybridMultilevel"/>
    <w:tmpl w:val="FD2E7982"/>
    <w:lvl w:ilvl="0" w:tplc="556464E8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DF6421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54812"/>
    <w:multiLevelType w:val="hybridMultilevel"/>
    <w:tmpl w:val="2C54FE4A"/>
    <w:lvl w:ilvl="0" w:tplc="28D0400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0"/>
  </w:num>
  <w:num w:numId="13">
    <w:abstractNumId w:val="9"/>
  </w:num>
  <w:num w:numId="14">
    <w:abstractNumId w:val="21"/>
  </w:num>
  <w:num w:numId="15">
    <w:abstractNumId w:val="25"/>
  </w:num>
  <w:num w:numId="16">
    <w:abstractNumId w:val="23"/>
  </w:num>
  <w:num w:numId="17">
    <w:abstractNumId w:val="29"/>
  </w:num>
  <w:num w:numId="18">
    <w:abstractNumId w:val="27"/>
  </w:num>
  <w:num w:numId="19">
    <w:abstractNumId w:val="18"/>
  </w:num>
  <w:num w:numId="20">
    <w:abstractNumId w:val="26"/>
  </w:num>
  <w:num w:numId="21">
    <w:abstractNumId w:val="19"/>
  </w:num>
  <w:num w:numId="22">
    <w:abstractNumId w:val="20"/>
  </w:num>
  <w:num w:numId="23">
    <w:abstractNumId w:val="28"/>
  </w:num>
  <w:num w:numId="24">
    <w:abstractNumId w:val="22"/>
  </w:num>
  <w:num w:numId="25">
    <w:abstractNumId w:val="24"/>
  </w:num>
  <w:num w:numId="26">
    <w:abstractNumId w:val="2"/>
  </w:num>
  <w:num w:numId="27">
    <w:abstractNumId w:val="6"/>
  </w:num>
  <w:num w:numId="28">
    <w:abstractNumId w:val="7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1"/>
    <w:docVar w:name="OpenInPublishingView" w:val="0"/>
    <w:docVar w:name="ShowMarginGuides" w:val="0"/>
    <w:docVar w:name="ShowStaticGuides" w:val="0"/>
  </w:docVars>
  <w:rsids>
    <w:rsidRoot w:val="00BF2EAC"/>
    <w:rsid w:val="00000CCB"/>
    <w:rsid w:val="00006F9A"/>
    <w:rsid w:val="00017269"/>
    <w:rsid w:val="00037A3E"/>
    <w:rsid w:val="00050024"/>
    <w:rsid w:val="00067139"/>
    <w:rsid w:val="00072ACF"/>
    <w:rsid w:val="00084702"/>
    <w:rsid w:val="00095A37"/>
    <w:rsid w:val="000E0097"/>
    <w:rsid w:val="000F0D03"/>
    <w:rsid w:val="00127E24"/>
    <w:rsid w:val="0016635E"/>
    <w:rsid w:val="001A3B2C"/>
    <w:rsid w:val="001B1A5E"/>
    <w:rsid w:val="001C2C49"/>
    <w:rsid w:val="001C3614"/>
    <w:rsid w:val="001F1D90"/>
    <w:rsid w:val="001F74EF"/>
    <w:rsid w:val="0020484F"/>
    <w:rsid w:val="002670E7"/>
    <w:rsid w:val="00297ED1"/>
    <w:rsid w:val="002C6A62"/>
    <w:rsid w:val="002D6402"/>
    <w:rsid w:val="00316468"/>
    <w:rsid w:val="003508D0"/>
    <w:rsid w:val="00394264"/>
    <w:rsid w:val="00394D9C"/>
    <w:rsid w:val="0039678C"/>
    <w:rsid w:val="003A1F1F"/>
    <w:rsid w:val="00440956"/>
    <w:rsid w:val="0046773A"/>
    <w:rsid w:val="004A6617"/>
    <w:rsid w:val="004D3356"/>
    <w:rsid w:val="004E6633"/>
    <w:rsid w:val="004F2E39"/>
    <w:rsid w:val="00555229"/>
    <w:rsid w:val="005765DA"/>
    <w:rsid w:val="0059787B"/>
    <w:rsid w:val="005A181C"/>
    <w:rsid w:val="005A47E6"/>
    <w:rsid w:val="005B23BF"/>
    <w:rsid w:val="00621351"/>
    <w:rsid w:val="006A3161"/>
    <w:rsid w:val="006C3571"/>
    <w:rsid w:val="006E6C8D"/>
    <w:rsid w:val="00723EBA"/>
    <w:rsid w:val="00780BA2"/>
    <w:rsid w:val="00791D5C"/>
    <w:rsid w:val="007D44CC"/>
    <w:rsid w:val="007D7E3B"/>
    <w:rsid w:val="007E5FAC"/>
    <w:rsid w:val="00816D83"/>
    <w:rsid w:val="00827251"/>
    <w:rsid w:val="008322A6"/>
    <w:rsid w:val="00845EE8"/>
    <w:rsid w:val="00860176"/>
    <w:rsid w:val="008602A2"/>
    <w:rsid w:val="00873F72"/>
    <w:rsid w:val="00901FF4"/>
    <w:rsid w:val="009302C0"/>
    <w:rsid w:val="009361DE"/>
    <w:rsid w:val="009500D3"/>
    <w:rsid w:val="009976F0"/>
    <w:rsid w:val="00A07D7A"/>
    <w:rsid w:val="00A35839"/>
    <w:rsid w:val="00A44A61"/>
    <w:rsid w:val="00A54E43"/>
    <w:rsid w:val="00A86F4B"/>
    <w:rsid w:val="00AC0330"/>
    <w:rsid w:val="00B41D85"/>
    <w:rsid w:val="00B466BA"/>
    <w:rsid w:val="00B55B55"/>
    <w:rsid w:val="00BA1078"/>
    <w:rsid w:val="00BD7348"/>
    <w:rsid w:val="00BE3AF9"/>
    <w:rsid w:val="00BF2EAC"/>
    <w:rsid w:val="00C11C88"/>
    <w:rsid w:val="00C3759C"/>
    <w:rsid w:val="00C838F1"/>
    <w:rsid w:val="00C9150C"/>
    <w:rsid w:val="00CA4A52"/>
    <w:rsid w:val="00CD0EEF"/>
    <w:rsid w:val="00CD2909"/>
    <w:rsid w:val="00D67F62"/>
    <w:rsid w:val="00D822B2"/>
    <w:rsid w:val="00D849EF"/>
    <w:rsid w:val="00D97F38"/>
    <w:rsid w:val="00E35A32"/>
    <w:rsid w:val="00E90189"/>
    <w:rsid w:val="00EC11E8"/>
    <w:rsid w:val="00EC5B57"/>
    <w:rsid w:val="00EC6EC9"/>
    <w:rsid w:val="00F04C78"/>
    <w:rsid w:val="00F207BA"/>
    <w:rsid w:val="00F40F89"/>
    <w:rsid w:val="00F43C2E"/>
    <w:rsid w:val="00F6723F"/>
    <w:rsid w:val="00F93711"/>
    <w:rsid w:val="00F948B4"/>
    <w:rsid w:val="00FC4EF3"/>
    <w:rsid w:val="00FD6E59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FD616"/>
  <w14:defaultImageDpi w14:val="300"/>
  <w15:docId w15:val="{5A835D05-2762-0F40-9F8D-84B46D62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F2E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2EA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F2EAC"/>
  </w:style>
  <w:style w:type="paragraph" w:styleId="Fuzeile">
    <w:name w:val="footer"/>
    <w:basedOn w:val="Standard"/>
    <w:link w:val="FuzeileZchn"/>
    <w:uiPriority w:val="99"/>
    <w:unhideWhenUsed/>
    <w:rsid w:val="00BF2EA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F2EAC"/>
  </w:style>
  <w:style w:type="paragraph" w:styleId="Textkrper">
    <w:name w:val="Body Text"/>
    <w:basedOn w:val="Standard"/>
    <w:link w:val="TextkrperZchn"/>
    <w:uiPriority w:val="1"/>
    <w:qFormat/>
    <w:rsid w:val="00050024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050024"/>
    <w:rPr>
      <w:rFonts w:ascii="Calibri" w:hAnsi="Calibri" w:cs="Calibri"/>
      <w:sz w:val="21"/>
      <w:szCs w:val="21"/>
    </w:rPr>
  </w:style>
  <w:style w:type="paragraph" w:customStyle="1" w:styleId="Briefbogen">
    <w:name w:val="Briefbogen"/>
    <w:basedOn w:val="Standard"/>
    <w:qFormat/>
    <w:rsid w:val="0020484F"/>
    <w:pPr>
      <w:widowControl/>
      <w:autoSpaceDE/>
      <w:autoSpaceDN/>
      <w:adjustRightInd/>
      <w:spacing w:before="240" w:after="240"/>
    </w:pPr>
    <w:rPr>
      <w:rFonts w:cstheme="minorBidi"/>
      <w:color w:val="000000" w:themeColor="text1"/>
    </w:rPr>
  </w:style>
  <w:style w:type="paragraph" w:styleId="Listenabsatz">
    <w:name w:val="List Paragraph"/>
    <w:basedOn w:val="Standard"/>
    <w:uiPriority w:val="34"/>
    <w:qFormat/>
    <w:rsid w:val="003A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F883B-5A2D-411A-921E-8D595171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mynameisoasuk macmini</dc:creator>
  <cp:keywords/>
  <dc:description/>
  <cp:lastModifiedBy>Peter Witte</cp:lastModifiedBy>
  <cp:revision>2</cp:revision>
  <dcterms:created xsi:type="dcterms:W3CDTF">2020-02-07T13:59:00Z</dcterms:created>
  <dcterms:modified xsi:type="dcterms:W3CDTF">2020-02-07T13:59:00Z</dcterms:modified>
</cp:coreProperties>
</file>