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1A72" w14:textId="77777777" w:rsidR="00BC3F20" w:rsidRPr="00A240B3" w:rsidRDefault="00BC3F20" w:rsidP="00A240B3">
      <w:pPr>
        <w:tabs>
          <w:tab w:val="left" w:pos="7447"/>
        </w:tabs>
      </w:pPr>
      <w:r w:rsidRPr="00A240B3">
        <w:t>Musterfirma</w:t>
      </w:r>
    </w:p>
    <w:p w14:paraId="696B8990" w14:textId="5F4D73AC" w:rsidR="00BC3F20" w:rsidRPr="00A240B3" w:rsidRDefault="00BC3F20" w:rsidP="00A240B3">
      <w:pPr>
        <w:tabs>
          <w:tab w:val="left" w:pos="7447"/>
        </w:tabs>
      </w:pPr>
      <w:r w:rsidRPr="00A240B3">
        <w:t>Herr</w:t>
      </w:r>
      <w:r w:rsidRPr="00A240B3">
        <w:t xml:space="preserve">n </w:t>
      </w:r>
      <w:r w:rsidRPr="00A240B3">
        <w:t>Max Mustermann</w:t>
      </w:r>
    </w:p>
    <w:p w14:paraId="5D8946C8" w14:textId="0210771E" w:rsidR="00BC3F20" w:rsidRPr="00A240B3" w:rsidRDefault="00BC3F20" w:rsidP="00A240B3">
      <w:pPr>
        <w:tabs>
          <w:tab w:val="left" w:pos="7447"/>
        </w:tabs>
      </w:pPr>
      <w:r w:rsidRPr="00A240B3">
        <w:t>Musterstraße 123</w:t>
      </w:r>
    </w:p>
    <w:p w14:paraId="766D4EF4" w14:textId="77777777" w:rsidR="00BC3F20" w:rsidRPr="00A240B3" w:rsidRDefault="00BC3F20" w:rsidP="00A240B3">
      <w:pPr>
        <w:tabs>
          <w:tab w:val="left" w:pos="7447"/>
        </w:tabs>
      </w:pPr>
      <w:r w:rsidRPr="00A240B3">
        <w:t>12345 Musterstadt</w:t>
      </w:r>
    </w:p>
    <w:p w14:paraId="6BCB9E63" w14:textId="395B8166"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067FFFD3" w14:textId="7785E5FD"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66D51EC8" w14:textId="190AD2DF"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4F488449" w14:textId="77777777"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2CD8A2A4" w14:textId="76FAB48F" w:rsidR="00BC3F20" w:rsidRPr="00A240B3" w:rsidRDefault="00BC3F20" w:rsidP="00A240B3">
      <w:pPr>
        <w:tabs>
          <w:tab w:val="left" w:pos="7447"/>
        </w:tabs>
      </w:pPr>
      <w:r w:rsidRPr="00A240B3">
        <w:rPr>
          <w:color w:val="231F20"/>
        </w:rPr>
        <w:tab/>
      </w:r>
      <w:r w:rsidR="00A240B3">
        <w:t>07.02.2020</w:t>
      </w:r>
    </w:p>
    <w:p w14:paraId="05C66396" w14:textId="1BE49FF1"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5E264BE8" w14:textId="77777777" w:rsidR="00BC3F20" w:rsidRPr="00A240B3" w:rsidRDefault="00BC3F20" w:rsidP="00A240B3">
      <w:pPr>
        <w:tabs>
          <w:tab w:val="left" w:pos="7447"/>
        </w:tabs>
      </w:pPr>
      <w:r w:rsidRPr="00A240B3">
        <w:rPr>
          <w:b/>
          <w:bCs/>
          <w:color w:val="231F20"/>
        </w:rPr>
        <w:t>Um sus apellac cusdant quat digendipsam am umsus apellac cusdant quat</w:t>
      </w:r>
    </w:p>
    <w:p w14:paraId="19EB0D16" w14:textId="082639D5"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3D8549E4" w14:textId="77777777"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7A5F18F0" w14:textId="0DE42900" w:rsidR="00A07D7A" w:rsidRPr="00A240B3" w:rsidRDefault="00D97F38" w:rsidP="00A240B3">
      <w:pPr>
        <w:pStyle w:val="Textkrper"/>
        <w:tabs>
          <w:tab w:val="left" w:pos="7447"/>
        </w:tabs>
        <w:kinsoku w:val="0"/>
        <w:overflowPunct w:val="0"/>
        <w:spacing w:before="20" w:line="260" w:lineRule="exact"/>
        <w:rPr>
          <w:color w:val="231F20"/>
          <w:sz w:val="22"/>
          <w:szCs w:val="22"/>
        </w:rPr>
      </w:pPr>
      <w:r w:rsidRPr="00A240B3">
        <w:rPr>
          <w:color w:val="231F20"/>
          <w:sz w:val="22"/>
          <w:szCs w:val="22"/>
        </w:rPr>
        <w:t>Sehr geehrter Herr Mustermann,</w:t>
      </w:r>
    </w:p>
    <w:p w14:paraId="71A98461" w14:textId="77777777" w:rsidR="00A07D7A" w:rsidRPr="00A240B3" w:rsidRDefault="00A07D7A" w:rsidP="00A240B3">
      <w:pPr>
        <w:pStyle w:val="Textkrper"/>
        <w:tabs>
          <w:tab w:val="left" w:pos="7447"/>
        </w:tabs>
        <w:kinsoku w:val="0"/>
        <w:overflowPunct w:val="0"/>
        <w:spacing w:before="20" w:line="260" w:lineRule="exact"/>
        <w:rPr>
          <w:color w:val="231F20"/>
          <w:sz w:val="22"/>
          <w:szCs w:val="22"/>
        </w:rPr>
      </w:pPr>
    </w:p>
    <w:p w14:paraId="6CB121DF" w14:textId="6E2748EF" w:rsidR="00555229" w:rsidRPr="00A240B3" w:rsidRDefault="00555229" w:rsidP="00A240B3">
      <w:pPr>
        <w:pStyle w:val="Textkrper"/>
        <w:tabs>
          <w:tab w:val="left" w:pos="7447"/>
        </w:tabs>
        <w:kinsoku w:val="0"/>
        <w:overflowPunct w:val="0"/>
        <w:spacing w:before="20" w:line="260" w:lineRule="exact"/>
        <w:rPr>
          <w:color w:val="231F20"/>
          <w:sz w:val="22"/>
          <w:szCs w:val="22"/>
          <w:lang w:val="en-US"/>
        </w:rPr>
      </w:pPr>
      <w:r w:rsidRPr="00A240B3">
        <w:rPr>
          <w:color w:val="231F20"/>
          <w:sz w:val="22"/>
          <w:szCs w:val="22"/>
        </w:rPr>
        <w:t xml:space="preserve">renis conet imet asped maio. </w:t>
      </w:r>
      <w:r w:rsidRPr="00A240B3">
        <w:rPr>
          <w:color w:val="231F20"/>
          <w:sz w:val="22"/>
          <w:szCs w:val="22"/>
          <w:lang w:val="en-US"/>
        </w:rPr>
        <w:t>Um id</w:t>
      </w:r>
      <w:r w:rsidRPr="00A240B3">
        <w:rPr>
          <w:color w:val="231F20"/>
          <w:spacing w:val="-12"/>
          <w:sz w:val="22"/>
          <w:szCs w:val="22"/>
          <w:lang w:val="en-US"/>
        </w:rPr>
        <w:t xml:space="preserve"> </w:t>
      </w:r>
      <w:r w:rsidRPr="00A240B3">
        <w:rPr>
          <w:color w:val="231F20"/>
          <w:sz w:val="22"/>
          <w:szCs w:val="22"/>
          <w:lang w:val="en-US"/>
        </w:rPr>
        <w:t>quo</w:t>
      </w:r>
      <w:r w:rsidRPr="00A240B3">
        <w:rPr>
          <w:color w:val="231F20"/>
          <w:spacing w:val="-12"/>
          <w:sz w:val="22"/>
          <w:szCs w:val="22"/>
          <w:lang w:val="en-US"/>
        </w:rPr>
        <w:t xml:space="preserve"> </w:t>
      </w:r>
      <w:r w:rsidRPr="00A240B3">
        <w:rPr>
          <w:color w:val="231F20"/>
          <w:sz w:val="22"/>
          <w:szCs w:val="22"/>
          <w:lang w:val="en-US"/>
        </w:rPr>
        <w:t>molendande</w:t>
      </w:r>
      <w:r w:rsidRPr="00A240B3">
        <w:rPr>
          <w:color w:val="231F20"/>
          <w:spacing w:val="-12"/>
          <w:sz w:val="22"/>
          <w:szCs w:val="22"/>
          <w:lang w:val="en-US"/>
        </w:rPr>
        <w:t xml:space="preserve"> </w:t>
      </w:r>
      <w:r w:rsidRPr="00A240B3">
        <w:rPr>
          <w:color w:val="231F20"/>
          <w:sz w:val="22"/>
          <w:szCs w:val="22"/>
          <w:lang w:val="en-US"/>
        </w:rPr>
        <w:t>odigenis</w:t>
      </w:r>
      <w:r w:rsidRPr="00A240B3">
        <w:rPr>
          <w:color w:val="231F20"/>
          <w:spacing w:val="-12"/>
          <w:sz w:val="22"/>
          <w:szCs w:val="22"/>
          <w:lang w:val="en-US"/>
        </w:rPr>
        <w:t xml:space="preserve"> </w:t>
      </w:r>
      <w:r w:rsidRPr="00A240B3">
        <w:rPr>
          <w:color w:val="231F20"/>
          <w:sz w:val="22"/>
          <w:szCs w:val="22"/>
          <w:lang w:val="en-US"/>
        </w:rPr>
        <w:t>sim</w:t>
      </w:r>
      <w:r w:rsidRPr="00A240B3">
        <w:rPr>
          <w:color w:val="231F20"/>
          <w:spacing w:val="-12"/>
          <w:sz w:val="22"/>
          <w:szCs w:val="22"/>
          <w:lang w:val="en-US"/>
        </w:rPr>
        <w:t xml:space="preserve"> </w:t>
      </w:r>
      <w:r w:rsidRPr="00A240B3">
        <w:rPr>
          <w:color w:val="231F20"/>
          <w:sz w:val="22"/>
          <w:szCs w:val="22"/>
          <w:lang w:val="en-US"/>
        </w:rPr>
        <w:t>que</w:t>
      </w:r>
      <w:r w:rsidRPr="00A240B3">
        <w:rPr>
          <w:color w:val="231F20"/>
          <w:spacing w:val="-12"/>
          <w:sz w:val="22"/>
          <w:szCs w:val="22"/>
          <w:lang w:val="en-US"/>
        </w:rPr>
        <w:t xml:space="preserve"> </w:t>
      </w:r>
      <w:r w:rsidRPr="00A240B3">
        <w:rPr>
          <w:color w:val="231F20"/>
          <w:sz w:val="22"/>
          <w:szCs w:val="22"/>
          <w:lang w:val="en-US"/>
        </w:rPr>
        <w:t>volorem</w:t>
      </w:r>
      <w:r w:rsidRPr="00A240B3">
        <w:rPr>
          <w:color w:val="231F20"/>
          <w:spacing w:val="-12"/>
          <w:sz w:val="22"/>
          <w:szCs w:val="22"/>
          <w:lang w:val="en-US"/>
        </w:rPr>
        <w:t xml:space="preserve"> </w:t>
      </w:r>
      <w:r w:rsidRPr="00A240B3">
        <w:rPr>
          <w:color w:val="231F20"/>
          <w:sz w:val="22"/>
          <w:szCs w:val="22"/>
          <w:lang w:val="en-US"/>
        </w:rPr>
        <w:t>volupit</w:t>
      </w:r>
      <w:r w:rsidRPr="00A240B3">
        <w:rPr>
          <w:color w:val="231F20"/>
          <w:spacing w:val="-12"/>
          <w:sz w:val="22"/>
          <w:szCs w:val="22"/>
          <w:lang w:val="en-US"/>
        </w:rPr>
        <w:t xml:space="preserve"> </w:t>
      </w:r>
      <w:r w:rsidRPr="00A240B3">
        <w:rPr>
          <w:color w:val="231F20"/>
          <w:sz w:val="22"/>
          <w:szCs w:val="22"/>
          <w:lang w:val="en-US"/>
        </w:rPr>
        <w:t>dic</w:t>
      </w:r>
      <w:r w:rsidRPr="00A240B3">
        <w:rPr>
          <w:color w:val="231F20"/>
          <w:spacing w:val="-12"/>
          <w:sz w:val="22"/>
          <w:szCs w:val="22"/>
          <w:lang w:val="en-US"/>
        </w:rPr>
        <w:t xml:space="preserve"> </w:t>
      </w:r>
      <w:r w:rsidRPr="00A240B3">
        <w:rPr>
          <w:color w:val="231F20"/>
          <w:sz w:val="22"/>
          <w:szCs w:val="22"/>
          <w:lang w:val="en-US"/>
        </w:rPr>
        <w:t>te</w:t>
      </w:r>
      <w:r w:rsidRPr="00A240B3">
        <w:rPr>
          <w:color w:val="231F20"/>
          <w:spacing w:val="-12"/>
          <w:sz w:val="22"/>
          <w:szCs w:val="22"/>
          <w:lang w:val="en-US"/>
        </w:rPr>
        <w:t xml:space="preserve"> </w:t>
      </w:r>
      <w:r w:rsidRPr="00A240B3">
        <w:rPr>
          <w:color w:val="231F20"/>
          <w:sz w:val="22"/>
          <w:szCs w:val="22"/>
          <w:lang w:val="en-US"/>
        </w:rPr>
        <w:t>earchillaute</w:t>
      </w:r>
      <w:r w:rsidRPr="00A240B3">
        <w:rPr>
          <w:color w:val="231F20"/>
          <w:spacing w:val="-12"/>
          <w:sz w:val="22"/>
          <w:szCs w:val="22"/>
          <w:lang w:val="en-US"/>
        </w:rPr>
        <w:t xml:space="preserve"> </w:t>
      </w:r>
      <w:r w:rsidRPr="00A240B3">
        <w:rPr>
          <w:color w:val="231F20"/>
          <w:sz w:val="22"/>
          <w:szCs w:val="22"/>
          <w:lang w:val="en-US"/>
        </w:rPr>
        <w:t>pore,</w:t>
      </w:r>
      <w:r w:rsidRPr="00A240B3">
        <w:rPr>
          <w:color w:val="231F20"/>
          <w:spacing w:val="-12"/>
          <w:sz w:val="22"/>
          <w:szCs w:val="22"/>
          <w:lang w:val="en-US"/>
        </w:rPr>
        <w:t xml:space="preserve"> </w:t>
      </w:r>
      <w:r w:rsidRPr="00A240B3">
        <w:rPr>
          <w:color w:val="231F20"/>
          <w:sz w:val="22"/>
          <w:szCs w:val="22"/>
          <w:lang w:val="en-US"/>
        </w:rPr>
        <w:t>ime</w:t>
      </w:r>
      <w:r w:rsidRPr="00A240B3">
        <w:rPr>
          <w:color w:val="231F20"/>
          <w:spacing w:val="-12"/>
          <w:sz w:val="22"/>
          <w:szCs w:val="22"/>
          <w:lang w:val="en-US"/>
        </w:rPr>
        <w:t xml:space="preserve"> </w:t>
      </w:r>
      <w:r w:rsidRPr="00A240B3">
        <w:rPr>
          <w:color w:val="231F20"/>
          <w:sz w:val="22"/>
          <w:szCs w:val="22"/>
          <w:lang w:val="en-US"/>
        </w:rPr>
        <w:t>cum</w:t>
      </w:r>
      <w:r w:rsidRPr="00A240B3">
        <w:rPr>
          <w:color w:val="231F20"/>
          <w:spacing w:val="-12"/>
          <w:sz w:val="22"/>
          <w:szCs w:val="22"/>
          <w:lang w:val="en-US"/>
        </w:rPr>
        <w:t xml:space="preserve"> </w:t>
      </w:r>
      <w:r w:rsidRPr="00A240B3">
        <w:rPr>
          <w:color w:val="231F20"/>
          <w:sz w:val="22"/>
          <w:szCs w:val="22"/>
          <w:lang w:val="en-US"/>
        </w:rPr>
        <w:t>apidescient</w:t>
      </w:r>
      <w:r w:rsidRPr="00A240B3">
        <w:rPr>
          <w:color w:val="231F20"/>
          <w:spacing w:val="-12"/>
          <w:sz w:val="22"/>
          <w:szCs w:val="22"/>
          <w:lang w:val="en-US"/>
        </w:rPr>
        <w:t xml:space="preserve"> </w:t>
      </w:r>
      <w:r w:rsidRPr="00A240B3">
        <w:rPr>
          <w:color w:val="231F20"/>
          <w:sz w:val="22"/>
          <w:szCs w:val="22"/>
          <w:lang w:val="en-US"/>
        </w:rPr>
        <w:t>que</w:t>
      </w:r>
      <w:r w:rsidRPr="00A240B3">
        <w:rPr>
          <w:color w:val="231F20"/>
          <w:spacing w:val="-12"/>
          <w:sz w:val="22"/>
          <w:szCs w:val="22"/>
          <w:lang w:val="en-US"/>
        </w:rPr>
        <w:t xml:space="preserve"> </w:t>
      </w:r>
      <w:r w:rsidRPr="00A240B3">
        <w:rPr>
          <w:color w:val="231F20"/>
          <w:sz w:val="22"/>
          <w:szCs w:val="22"/>
          <w:lang w:val="en-US"/>
        </w:rPr>
        <w:t>doloriae dolupta speritat invendellore sunt, siminte moloria volores eatatiorecae eos est re nes ex ea sed quatur solo blabor mo consenda dolora ius dolenis nonsereptur mosanihictis quatur audi a quia suntor alit</w:t>
      </w:r>
      <w:r w:rsidRPr="00A240B3">
        <w:rPr>
          <w:color w:val="231F20"/>
          <w:spacing w:val="-21"/>
          <w:sz w:val="22"/>
          <w:szCs w:val="22"/>
          <w:lang w:val="en-US"/>
        </w:rPr>
        <w:t xml:space="preserve"> </w:t>
      </w:r>
      <w:r w:rsidRPr="00A240B3">
        <w:rPr>
          <w:color w:val="231F20"/>
          <w:sz w:val="22"/>
          <w:szCs w:val="22"/>
          <w:lang w:val="en-US"/>
        </w:rPr>
        <w:t>fuga.</w:t>
      </w:r>
    </w:p>
    <w:p w14:paraId="626D4AD7" w14:textId="77777777" w:rsidR="00555229" w:rsidRPr="00A240B3" w:rsidRDefault="00555229" w:rsidP="00A240B3">
      <w:pPr>
        <w:pStyle w:val="Textkrper"/>
        <w:tabs>
          <w:tab w:val="left" w:pos="7447"/>
        </w:tabs>
        <w:kinsoku w:val="0"/>
        <w:overflowPunct w:val="0"/>
        <w:spacing w:before="20" w:line="260" w:lineRule="exact"/>
        <w:rPr>
          <w:sz w:val="22"/>
          <w:szCs w:val="22"/>
          <w:lang w:val="en-US"/>
        </w:rPr>
      </w:pPr>
    </w:p>
    <w:p w14:paraId="4FF45D6E" w14:textId="2922FA16" w:rsidR="00555229" w:rsidRPr="00A240B3" w:rsidRDefault="00555229" w:rsidP="00A240B3">
      <w:pPr>
        <w:pStyle w:val="Textkrper"/>
        <w:tabs>
          <w:tab w:val="left" w:pos="7447"/>
        </w:tabs>
        <w:kinsoku w:val="0"/>
        <w:overflowPunct w:val="0"/>
        <w:spacing w:before="20" w:line="260" w:lineRule="exact"/>
        <w:rPr>
          <w:color w:val="231F20"/>
          <w:sz w:val="22"/>
          <w:szCs w:val="22"/>
          <w:lang w:val="en-US"/>
        </w:rPr>
      </w:pPr>
      <w:r w:rsidRPr="00A240B3">
        <w:rPr>
          <w:color w:val="231F20"/>
          <w:sz w:val="22"/>
          <w:szCs w:val="22"/>
          <w:lang w:val="en-US"/>
        </w:rPr>
        <w:t>Nis</w:t>
      </w:r>
      <w:r w:rsidRPr="00A240B3">
        <w:rPr>
          <w:color w:val="231F20"/>
          <w:spacing w:val="-5"/>
          <w:sz w:val="22"/>
          <w:szCs w:val="22"/>
          <w:lang w:val="en-US"/>
        </w:rPr>
        <w:t xml:space="preserve"> </w:t>
      </w:r>
      <w:r w:rsidRPr="00A240B3">
        <w:rPr>
          <w:color w:val="231F20"/>
          <w:sz w:val="22"/>
          <w:szCs w:val="22"/>
          <w:lang w:val="en-US"/>
        </w:rPr>
        <w:t>dit</w:t>
      </w:r>
      <w:r w:rsidRPr="00A240B3">
        <w:rPr>
          <w:color w:val="231F20"/>
          <w:spacing w:val="-5"/>
          <w:sz w:val="22"/>
          <w:szCs w:val="22"/>
          <w:lang w:val="en-US"/>
        </w:rPr>
        <w:t xml:space="preserve"> </w:t>
      </w:r>
      <w:r w:rsidRPr="00A240B3">
        <w:rPr>
          <w:color w:val="231F20"/>
          <w:sz w:val="22"/>
          <w:szCs w:val="22"/>
          <w:lang w:val="en-US"/>
        </w:rPr>
        <w:t>pre</w:t>
      </w:r>
      <w:r w:rsidRPr="00A240B3">
        <w:rPr>
          <w:color w:val="231F20"/>
          <w:spacing w:val="-5"/>
          <w:sz w:val="22"/>
          <w:szCs w:val="22"/>
          <w:lang w:val="en-US"/>
        </w:rPr>
        <w:t xml:space="preserve"> </w:t>
      </w:r>
      <w:r w:rsidRPr="00A240B3">
        <w:rPr>
          <w:color w:val="231F20"/>
          <w:sz w:val="22"/>
          <w:szCs w:val="22"/>
          <w:lang w:val="en-US"/>
        </w:rPr>
        <w:t>volorro</w:t>
      </w:r>
      <w:r w:rsidRPr="00A240B3">
        <w:rPr>
          <w:color w:val="231F20"/>
          <w:spacing w:val="-5"/>
          <w:sz w:val="22"/>
          <w:szCs w:val="22"/>
          <w:lang w:val="en-US"/>
        </w:rPr>
        <w:t xml:space="preserve"> </w:t>
      </w:r>
      <w:r w:rsidRPr="00A240B3">
        <w:rPr>
          <w:color w:val="231F20"/>
          <w:sz w:val="22"/>
          <w:szCs w:val="22"/>
          <w:lang w:val="en-US"/>
        </w:rPr>
        <w:t>vidiaspellam</w:t>
      </w:r>
      <w:r w:rsidRPr="00A240B3">
        <w:rPr>
          <w:color w:val="231F20"/>
          <w:spacing w:val="-5"/>
          <w:sz w:val="22"/>
          <w:szCs w:val="22"/>
          <w:lang w:val="en-US"/>
        </w:rPr>
        <w:t xml:space="preserve"> </w:t>
      </w:r>
      <w:r w:rsidRPr="00A240B3">
        <w:rPr>
          <w:color w:val="231F20"/>
          <w:sz w:val="22"/>
          <w:szCs w:val="22"/>
          <w:lang w:val="en-US"/>
        </w:rPr>
        <w:t>as</w:t>
      </w:r>
      <w:r w:rsidRPr="00A240B3">
        <w:rPr>
          <w:color w:val="231F20"/>
          <w:spacing w:val="-5"/>
          <w:sz w:val="22"/>
          <w:szCs w:val="22"/>
          <w:lang w:val="en-US"/>
        </w:rPr>
        <w:t xml:space="preserve"> </w:t>
      </w:r>
      <w:r w:rsidRPr="00A240B3">
        <w:rPr>
          <w:color w:val="231F20"/>
          <w:sz w:val="22"/>
          <w:szCs w:val="22"/>
          <w:lang w:val="en-US"/>
        </w:rPr>
        <w:t>rae.</w:t>
      </w:r>
      <w:r w:rsidRPr="00A240B3">
        <w:rPr>
          <w:color w:val="231F20"/>
          <w:spacing w:val="-5"/>
          <w:sz w:val="22"/>
          <w:szCs w:val="22"/>
          <w:lang w:val="en-US"/>
        </w:rPr>
        <w:t xml:space="preserve"> </w:t>
      </w:r>
      <w:r w:rsidRPr="00A240B3">
        <w:rPr>
          <w:color w:val="231F20"/>
          <w:sz w:val="22"/>
          <w:szCs w:val="22"/>
          <w:lang w:val="en-US"/>
        </w:rPr>
        <w:t>Itatemquia</w:t>
      </w:r>
      <w:r w:rsidRPr="00A240B3">
        <w:rPr>
          <w:color w:val="231F20"/>
          <w:spacing w:val="-5"/>
          <w:sz w:val="22"/>
          <w:szCs w:val="22"/>
          <w:lang w:val="en-US"/>
        </w:rPr>
        <w:t xml:space="preserve"> </w:t>
      </w:r>
      <w:r w:rsidRPr="00A240B3">
        <w:rPr>
          <w:color w:val="231F20"/>
          <w:sz w:val="22"/>
          <w:szCs w:val="22"/>
          <w:lang w:val="en-US"/>
        </w:rPr>
        <w:t>quamusantem</w:t>
      </w:r>
      <w:r w:rsidRPr="00A240B3">
        <w:rPr>
          <w:color w:val="231F20"/>
          <w:spacing w:val="-5"/>
          <w:sz w:val="22"/>
          <w:szCs w:val="22"/>
          <w:lang w:val="en-US"/>
        </w:rPr>
        <w:t xml:space="preserve"> </w:t>
      </w:r>
      <w:r w:rsidRPr="00A240B3">
        <w:rPr>
          <w:color w:val="231F20"/>
          <w:sz w:val="22"/>
          <w:szCs w:val="22"/>
          <w:lang w:val="en-US"/>
        </w:rPr>
        <w:t>inimi,</w:t>
      </w:r>
      <w:r w:rsidRPr="00A240B3">
        <w:rPr>
          <w:color w:val="231F20"/>
          <w:spacing w:val="-5"/>
          <w:sz w:val="22"/>
          <w:szCs w:val="22"/>
          <w:lang w:val="en-US"/>
        </w:rPr>
        <w:t xml:space="preserve"> </w:t>
      </w:r>
      <w:r w:rsidRPr="00A240B3">
        <w:rPr>
          <w:color w:val="231F20"/>
          <w:sz w:val="22"/>
          <w:szCs w:val="22"/>
          <w:lang w:val="en-US"/>
        </w:rPr>
        <w:t>suntium</w:t>
      </w:r>
      <w:r w:rsidRPr="00A240B3">
        <w:rPr>
          <w:color w:val="231F20"/>
          <w:spacing w:val="-5"/>
          <w:sz w:val="22"/>
          <w:szCs w:val="22"/>
          <w:lang w:val="en-US"/>
        </w:rPr>
        <w:t xml:space="preserve"> </w:t>
      </w:r>
      <w:r w:rsidRPr="00A240B3">
        <w:rPr>
          <w:color w:val="231F20"/>
          <w:sz w:val="22"/>
          <w:szCs w:val="22"/>
          <w:lang w:val="en-US"/>
        </w:rPr>
        <w:t>quod</w:t>
      </w:r>
      <w:r w:rsidRPr="00A240B3">
        <w:rPr>
          <w:color w:val="231F20"/>
          <w:spacing w:val="-5"/>
          <w:sz w:val="22"/>
          <w:szCs w:val="22"/>
          <w:lang w:val="en-US"/>
        </w:rPr>
        <w:t xml:space="preserve"> </w:t>
      </w:r>
      <w:r w:rsidRPr="00A240B3">
        <w:rPr>
          <w:color w:val="231F20"/>
          <w:sz w:val="22"/>
          <w:szCs w:val="22"/>
          <w:lang w:val="en-US"/>
        </w:rPr>
        <w:t>ut</w:t>
      </w:r>
      <w:r w:rsidRPr="00A240B3">
        <w:rPr>
          <w:color w:val="231F20"/>
          <w:spacing w:val="-5"/>
          <w:sz w:val="22"/>
          <w:szCs w:val="22"/>
          <w:lang w:val="en-US"/>
        </w:rPr>
        <w:t xml:space="preserve"> </w:t>
      </w:r>
      <w:r w:rsidRPr="00A240B3">
        <w:rPr>
          <w:color w:val="231F20"/>
          <w:sz w:val="22"/>
          <w:szCs w:val="22"/>
          <w:lang w:val="en-US"/>
        </w:rPr>
        <w:t>voluptas</w:t>
      </w:r>
      <w:r w:rsidRPr="00A240B3">
        <w:rPr>
          <w:color w:val="231F20"/>
          <w:spacing w:val="-5"/>
          <w:sz w:val="22"/>
          <w:szCs w:val="22"/>
          <w:lang w:val="en-US"/>
        </w:rPr>
        <w:t xml:space="preserve"> </w:t>
      </w:r>
      <w:r w:rsidRPr="00A240B3">
        <w:rPr>
          <w:color w:val="231F20"/>
          <w:sz w:val="22"/>
          <w:szCs w:val="22"/>
          <w:lang w:val="en-US"/>
        </w:rPr>
        <w:t>mo</w:t>
      </w:r>
      <w:r w:rsidRPr="00A240B3">
        <w:rPr>
          <w:color w:val="231F20"/>
          <w:spacing w:val="-5"/>
          <w:sz w:val="22"/>
          <w:szCs w:val="22"/>
          <w:lang w:val="en-US"/>
        </w:rPr>
        <w:t xml:space="preserve"> </w:t>
      </w:r>
      <w:r w:rsidRPr="00A240B3">
        <w:rPr>
          <w:color w:val="231F20"/>
          <w:sz w:val="22"/>
          <w:szCs w:val="22"/>
          <w:lang w:val="en-US"/>
        </w:rPr>
        <w:t>ex</w:t>
      </w:r>
      <w:r w:rsidRPr="00A240B3">
        <w:rPr>
          <w:color w:val="231F20"/>
          <w:spacing w:val="-5"/>
          <w:sz w:val="22"/>
          <w:szCs w:val="22"/>
          <w:lang w:val="en-US"/>
        </w:rPr>
        <w:t xml:space="preserve"> </w:t>
      </w:r>
      <w:r w:rsidRPr="00A240B3">
        <w:rPr>
          <w:color w:val="231F20"/>
          <w:sz w:val="22"/>
          <w:szCs w:val="22"/>
          <w:lang w:val="en-US"/>
        </w:rPr>
        <w:t>entist, tem et et, sitium et aute nobis dolupta tiationsecea quia acea quate prem aligento tempore rchitiwonsed qui quosand</w:t>
      </w:r>
      <w:r w:rsidRPr="00A240B3">
        <w:rPr>
          <w:color w:val="231F20"/>
          <w:spacing w:val="-6"/>
          <w:sz w:val="22"/>
          <w:szCs w:val="22"/>
          <w:lang w:val="en-US"/>
        </w:rPr>
        <w:t xml:space="preserve"> </w:t>
      </w:r>
      <w:r w:rsidRPr="00A240B3">
        <w:rPr>
          <w:color w:val="231F20"/>
          <w:sz w:val="22"/>
          <w:szCs w:val="22"/>
          <w:lang w:val="en-US"/>
        </w:rPr>
        <w:t>icipisiti</w:t>
      </w:r>
      <w:r w:rsidRPr="00A240B3">
        <w:rPr>
          <w:color w:val="231F20"/>
          <w:spacing w:val="-6"/>
          <w:sz w:val="22"/>
          <w:szCs w:val="22"/>
          <w:lang w:val="en-US"/>
        </w:rPr>
        <w:t xml:space="preserve"> </w:t>
      </w:r>
      <w:r w:rsidRPr="00A240B3">
        <w:rPr>
          <w:color w:val="231F20"/>
          <w:sz w:val="22"/>
          <w:szCs w:val="22"/>
          <w:lang w:val="en-US"/>
        </w:rPr>
        <w:t>cus</w:t>
      </w:r>
      <w:r w:rsidRPr="00A240B3">
        <w:rPr>
          <w:color w:val="231F20"/>
          <w:spacing w:val="-6"/>
          <w:sz w:val="22"/>
          <w:szCs w:val="22"/>
          <w:lang w:val="en-US"/>
        </w:rPr>
        <w:t xml:space="preserve"> </w:t>
      </w:r>
      <w:r w:rsidRPr="00A240B3">
        <w:rPr>
          <w:color w:val="231F20"/>
          <w:sz w:val="22"/>
          <w:szCs w:val="22"/>
          <w:lang w:val="en-US"/>
        </w:rPr>
        <w:t>aut</w:t>
      </w:r>
      <w:r w:rsidRPr="00A240B3">
        <w:rPr>
          <w:color w:val="231F20"/>
          <w:spacing w:val="-6"/>
          <w:sz w:val="22"/>
          <w:szCs w:val="22"/>
          <w:lang w:val="en-US"/>
        </w:rPr>
        <w:t xml:space="preserve"> </w:t>
      </w:r>
      <w:r w:rsidRPr="00A240B3">
        <w:rPr>
          <w:color w:val="231F20"/>
          <w:sz w:val="22"/>
          <w:szCs w:val="22"/>
          <w:lang w:val="en-US"/>
        </w:rPr>
        <w:t>as</w:t>
      </w:r>
      <w:r w:rsidRPr="00A240B3">
        <w:rPr>
          <w:color w:val="231F20"/>
          <w:spacing w:val="-6"/>
          <w:sz w:val="22"/>
          <w:szCs w:val="22"/>
          <w:lang w:val="en-US"/>
        </w:rPr>
        <w:t xml:space="preserve"> </w:t>
      </w:r>
      <w:r w:rsidRPr="00A240B3">
        <w:rPr>
          <w:color w:val="231F20"/>
          <w:sz w:val="22"/>
          <w:szCs w:val="22"/>
          <w:lang w:val="en-US"/>
        </w:rPr>
        <w:t>ius,</w:t>
      </w:r>
      <w:r w:rsidRPr="00A240B3">
        <w:rPr>
          <w:color w:val="231F20"/>
          <w:spacing w:val="-6"/>
          <w:sz w:val="22"/>
          <w:szCs w:val="22"/>
          <w:lang w:val="en-US"/>
        </w:rPr>
        <w:t xml:space="preserve"> </w:t>
      </w:r>
      <w:r w:rsidRPr="00A240B3">
        <w:rPr>
          <w:color w:val="231F20"/>
          <w:sz w:val="22"/>
          <w:szCs w:val="22"/>
          <w:lang w:val="en-US"/>
        </w:rPr>
        <w:t>sinverovitas</w:t>
      </w:r>
      <w:r w:rsidRPr="00A240B3">
        <w:rPr>
          <w:color w:val="231F20"/>
          <w:spacing w:val="-6"/>
          <w:sz w:val="22"/>
          <w:szCs w:val="22"/>
          <w:lang w:val="en-US"/>
        </w:rPr>
        <w:t xml:space="preserve"> </w:t>
      </w:r>
      <w:r w:rsidRPr="00A240B3">
        <w:rPr>
          <w:color w:val="231F20"/>
          <w:sz w:val="22"/>
          <w:szCs w:val="22"/>
          <w:lang w:val="en-US"/>
        </w:rPr>
        <w:t>aut</w:t>
      </w:r>
      <w:r w:rsidRPr="00A240B3">
        <w:rPr>
          <w:color w:val="231F20"/>
          <w:spacing w:val="-6"/>
          <w:sz w:val="22"/>
          <w:szCs w:val="22"/>
          <w:lang w:val="en-US"/>
        </w:rPr>
        <w:t xml:space="preserve"> </w:t>
      </w:r>
      <w:r w:rsidRPr="00A240B3">
        <w:rPr>
          <w:color w:val="231F20"/>
          <w:sz w:val="22"/>
          <w:szCs w:val="22"/>
          <w:lang w:val="en-US"/>
        </w:rPr>
        <w:t>pelest,</w:t>
      </w:r>
      <w:r w:rsidRPr="00A240B3">
        <w:rPr>
          <w:color w:val="231F20"/>
          <w:spacing w:val="-6"/>
          <w:sz w:val="22"/>
          <w:szCs w:val="22"/>
          <w:lang w:val="en-US"/>
        </w:rPr>
        <w:t xml:space="preserve"> </w:t>
      </w:r>
      <w:r w:rsidRPr="00A240B3">
        <w:rPr>
          <w:color w:val="231F20"/>
          <w:sz w:val="22"/>
          <w:szCs w:val="22"/>
          <w:lang w:val="en-US"/>
        </w:rPr>
        <w:t>nonsed</w:t>
      </w:r>
      <w:r w:rsidRPr="00A240B3">
        <w:rPr>
          <w:color w:val="231F20"/>
          <w:spacing w:val="-6"/>
          <w:sz w:val="22"/>
          <w:szCs w:val="22"/>
          <w:lang w:val="en-US"/>
        </w:rPr>
        <w:t xml:space="preserve"> </w:t>
      </w:r>
      <w:r w:rsidRPr="00A240B3">
        <w:rPr>
          <w:color w:val="231F20"/>
          <w:sz w:val="22"/>
          <w:szCs w:val="22"/>
          <w:lang w:val="en-US"/>
        </w:rPr>
        <w:t>qui</w:t>
      </w:r>
      <w:r w:rsidRPr="00A240B3">
        <w:rPr>
          <w:color w:val="231F20"/>
          <w:spacing w:val="-6"/>
          <w:sz w:val="22"/>
          <w:szCs w:val="22"/>
          <w:lang w:val="en-US"/>
        </w:rPr>
        <w:t xml:space="preserve"> </w:t>
      </w:r>
      <w:r w:rsidRPr="00A240B3">
        <w:rPr>
          <w:color w:val="231F20"/>
          <w:sz w:val="22"/>
          <w:szCs w:val="22"/>
          <w:lang w:val="en-US"/>
        </w:rPr>
        <w:t>ommossit</w:t>
      </w:r>
      <w:r w:rsidRPr="00A240B3">
        <w:rPr>
          <w:color w:val="231F20"/>
          <w:spacing w:val="-6"/>
          <w:sz w:val="22"/>
          <w:szCs w:val="22"/>
          <w:lang w:val="en-US"/>
        </w:rPr>
        <w:t xml:space="preserve"> </w:t>
      </w:r>
      <w:r w:rsidRPr="00A240B3">
        <w:rPr>
          <w:color w:val="231F20"/>
          <w:sz w:val="22"/>
          <w:szCs w:val="22"/>
          <w:lang w:val="en-US"/>
        </w:rPr>
        <w:t>eostios</w:t>
      </w:r>
      <w:r w:rsidRPr="00A240B3">
        <w:rPr>
          <w:color w:val="231F20"/>
          <w:spacing w:val="-6"/>
          <w:sz w:val="22"/>
          <w:szCs w:val="22"/>
          <w:lang w:val="en-US"/>
        </w:rPr>
        <w:t xml:space="preserve"> </w:t>
      </w:r>
      <w:r w:rsidRPr="00A240B3">
        <w:rPr>
          <w:color w:val="231F20"/>
          <w:sz w:val="22"/>
          <w:szCs w:val="22"/>
          <w:lang w:val="en-US"/>
        </w:rPr>
        <w:t>deligni</w:t>
      </w:r>
      <w:r w:rsidRPr="00A240B3">
        <w:rPr>
          <w:color w:val="231F20"/>
          <w:spacing w:val="-6"/>
          <w:sz w:val="22"/>
          <w:szCs w:val="22"/>
          <w:lang w:val="en-US"/>
        </w:rPr>
        <w:t xml:space="preserve"> </w:t>
      </w:r>
      <w:r w:rsidRPr="00A240B3">
        <w:rPr>
          <w:color w:val="231F20"/>
          <w:sz w:val="22"/>
          <w:szCs w:val="22"/>
          <w:lang w:val="en-US"/>
        </w:rPr>
        <w:t>a</w:t>
      </w:r>
      <w:r w:rsidRPr="00A240B3">
        <w:rPr>
          <w:color w:val="231F20"/>
          <w:spacing w:val="-6"/>
          <w:sz w:val="22"/>
          <w:szCs w:val="22"/>
          <w:lang w:val="en-US"/>
        </w:rPr>
        <w:t xml:space="preserve"> </w:t>
      </w:r>
      <w:r w:rsidRPr="00A240B3">
        <w:rPr>
          <w:color w:val="231F20"/>
          <w:sz w:val="22"/>
          <w:szCs w:val="22"/>
          <w:lang w:val="en-US"/>
        </w:rPr>
        <w:t>dipsae</w:t>
      </w:r>
      <w:r w:rsidRPr="00A240B3">
        <w:rPr>
          <w:color w:val="231F20"/>
          <w:spacing w:val="-6"/>
          <w:sz w:val="22"/>
          <w:szCs w:val="22"/>
          <w:lang w:val="en-US"/>
        </w:rPr>
        <w:t xml:space="preserve"> </w:t>
      </w:r>
      <w:r w:rsidRPr="00A240B3">
        <w:rPr>
          <w:color w:val="231F20"/>
          <w:sz w:val="22"/>
          <w:szCs w:val="22"/>
          <w:lang w:val="en-US"/>
        </w:rPr>
        <w:t>es</w:t>
      </w:r>
      <w:r w:rsidRPr="00A240B3">
        <w:rPr>
          <w:color w:val="231F20"/>
          <w:spacing w:val="-6"/>
          <w:sz w:val="22"/>
          <w:szCs w:val="22"/>
          <w:lang w:val="en-US"/>
        </w:rPr>
        <w:t xml:space="preserve"> </w:t>
      </w:r>
      <w:r w:rsidRPr="00A240B3">
        <w:rPr>
          <w:color w:val="231F20"/>
          <w:sz w:val="22"/>
          <w:szCs w:val="22"/>
          <w:lang w:val="en-US"/>
        </w:rPr>
        <w:t>modion  restias</w:t>
      </w:r>
      <w:r w:rsidRPr="00A240B3">
        <w:rPr>
          <w:color w:val="231F20"/>
          <w:spacing w:val="-11"/>
          <w:sz w:val="22"/>
          <w:szCs w:val="22"/>
          <w:lang w:val="en-US"/>
        </w:rPr>
        <w:t xml:space="preserve"> </w:t>
      </w:r>
      <w:r w:rsidRPr="00A240B3">
        <w:rPr>
          <w:color w:val="231F20"/>
          <w:sz w:val="22"/>
          <w:szCs w:val="22"/>
          <w:lang w:val="en-US"/>
        </w:rPr>
        <w:t>rere</w:t>
      </w:r>
      <w:r w:rsidRPr="00A240B3">
        <w:rPr>
          <w:color w:val="231F20"/>
          <w:spacing w:val="-11"/>
          <w:sz w:val="22"/>
          <w:szCs w:val="22"/>
          <w:lang w:val="en-US"/>
        </w:rPr>
        <w:t xml:space="preserve"> </w:t>
      </w:r>
      <w:r w:rsidRPr="00A240B3">
        <w:rPr>
          <w:color w:val="231F20"/>
          <w:sz w:val="22"/>
          <w:szCs w:val="22"/>
          <w:lang w:val="en-US"/>
        </w:rPr>
        <w:t>esedit</w:t>
      </w:r>
      <w:r w:rsidRPr="00A240B3">
        <w:rPr>
          <w:color w:val="231F20"/>
          <w:spacing w:val="-11"/>
          <w:sz w:val="22"/>
          <w:szCs w:val="22"/>
          <w:lang w:val="en-US"/>
        </w:rPr>
        <w:t xml:space="preserve"> </w:t>
      </w:r>
      <w:r w:rsidRPr="00A240B3">
        <w:rPr>
          <w:color w:val="231F20"/>
          <w:sz w:val="22"/>
          <w:szCs w:val="22"/>
          <w:lang w:val="en-US"/>
        </w:rPr>
        <w:t>alictissimos</w:t>
      </w:r>
      <w:r w:rsidRPr="00A240B3">
        <w:rPr>
          <w:color w:val="231F20"/>
          <w:spacing w:val="-11"/>
          <w:sz w:val="22"/>
          <w:szCs w:val="22"/>
          <w:lang w:val="en-US"/>
        </w:rPr>
        <w:t xml:space="preserve"> </w:t>
      </w:r>
      <w:r w:rsidRPr="00A240B3">
        <w:rPr>
          <w:color w:val="231F20"/>
          <w:sz w:val="22"/>
          <w:szCs w:val="22"/>
          <w:lang w:val="en-US"/>
        </w:rPr>
        <w:t>quisque</w:t>
      </w:r>
      <w:r w:rsidRPr="00A240B3">
        <w:rPr>
          <w:color w:val="231F20"/>
          <w:spacing w:val="-11"/>
          <w:sz w:val="22"/>
          <w:szCs w:val="22"/>
          <w:lang w:val="en-US"/>
        </w:rPr>
        <w:t xml:space="preserve"> </w:t>
      </w:r>
      <w:r w:rsidRPr="00A240B3">
        <w:rPr>
          <w:color w:val="231F20"/>
          <w:sz w:val="22"/>
          <w:szCs w:val="22"/>
          <w:lang w:val="en-US"/>
        </w:rPr>
        <w:t>id</w:t>
      </w:r>
      <w:r w:rsidRPr="00A240B3">
        <w:rPr>
          <w:color w:val="231F20"/>
          <w:spacing w:val="-11"/>
          <w:sz w:val="22"/>
          <w:szCs w:val="22"/>
          <w:lang w:val="en-US"/>
        </w:rPr>
        <w:t xml:space="preserve"> </w:t>
      </w:r>
      <w:r w:rsidRPr="00A240B3">
        <w:rPr>
          <w:color w:val="231F20"/>
          <w:sz w:val="22"/>
          <w:szCs w:val="22"/>
          <w:lang w:val="en-US"/>
        </w:rPr>
        <w:t>mi,</w:t>
      </w:r>
      <w:r w:rsidRPr="00A240B3">
        <w:rPr>
          <w:color w:val="231F20"/>
          <w:spacing w:val="-11"/>
          <w:sz w:val="22"/>
          <w:szCs w:val="22"/>
          <w:lang w:val="en-US"/>
        </w:rPr>
        <w:t xml:space="preserve"> </w:t>
      </w:r>
      <w:r w:rsidRPr="00A240B3">
        <w:rPr>
          <w:color w:val="231F20"/>
          <w:sz w:val="22"/>
          <w:szCs w:val="22"/>
          <w:lang w:val="en-US"/>
        </w:rPr>
        <w:t>ut</w:t>
      </w:r>
      <w:r w:rsidRPr="00A240B3">
        <w:rPr>
          <w:color w:val="231F20"/>
          <w:spacing w:val="-11"/>
          <w:sz w:val="22"/>
          <w:szCs w:val="22"/>
          <w:lang w:val="en-US"/>
        </w:rPr>
        <w:t xml:space="preserve"> </w:t>
      </w:r>
      <w:r w:rsidRPr="00A240B3">
        <w:rPr>
          <w:color w:val="231F20"/>
          <w:sz w:val="22"/>
          <w:szCs w:val="22"/>
          <w:lang w:val="en-US"/>
        </w:rPr>
        <w:t>millati</w:t>
      </w:r>
      <w:r w:rsidRPr="00A240B3">
        <w:rPr>
          <w:color w:val="231F20"/>
          <w:spacing w:val="-11"/>
          <w:sz w:val="22"/>
          <w:szCs w:val="22"/>
          <w:lang w:val="en-US"/>
        </w:rPr>
        <w:t xml:space="preserve"> </w:t>
      </w:r>
      <w:r w:rsidRPr="00A240B3">
        <w:rPr>
          <w:color w:val="231F20"/>
          <w:sz w:val="22"/>
          <w:szCs w:val="22"/>
          <w:lang w:val="en-US"/>
        </w:rPr>
        <w:t>optaque</w:t>
      </w:r>
      <w:r w:rsidRPr="00A240B3">
        <w:rPr>
          <w:color w:val="231F20"/>
          <w:spacing w:val="-11"/>
          <w:sz w:val="22"/>
          <w:szCs w:val="22"/>
          <w:lang w:val="en-US"/>
        </w:rPr>
        <w:t xml:space="preserve"> </w:t>
      </w:r>
      <w:r w:rsidRPr="00A240B3">
        <w:rPr>
          <w:color w:val="231F20"/>
          <w:sz w:val="22"/>
          <w:szCs w:val="22"/>
          <w:lang w:val="en-US"/>
        </w:rPr>
        <w:t>dolut</w:t>
      </w:r>
      <w:r w:rsidRPr="00A240B3">
        <w:rPr>
          <w:color w:val="231F20"/>
          <w:spacing w:val="-11"/>
          <w:sz w:val="22"/>
          <w:szCs w:val="22"/>
          <w:lang w:val="en-US"/>
        </w:rPr>
        <w:t xml:space="preserve"> </w:t>
      </w:r>
      <w:r w:rsidRPr="00A240B3">
        <w:rPr>
          <w:color w:val="231F20"/>
          <w:sz w:val="22"/>
          <w:szCs w:val="22"/>
          <w:lang w:val="en-US"/>
        </w:rPr>
        <w:t>autem</w:t>
      </w:r>
      <w:r w:rsidRPr="00A240B3">
        <w:rPr>
          <w:color w:val="231F20"/>
          <w:spacing w:val="-11"/>
          <w:sz w:val="22"/>
          <w:szCs w:val="22"/>
          <w:lang w:val="en-US"/>
        </w:rPr>
        <w:t xml:space="preserve"> </w:t>
      </w:r>
      <w:r w:rsidRPr="00A240B3">
        <w:rPr>
          <w:color w:val="231F20"/>
          <w:sz w:val="22"/>
          <w:szCs w:val="22"/>
          <w:lang w:val="en-US"/>
        </w:rPr>
        <w:t>is</w:t>
      </w:r>
      <w:r w:rsidRPr="00A240B3">
        <w:rPr>
          <w:color w:val="231F20"/>
          <w:spacing w:val="-11"/>
          <w:sz w:val="22"/>
          <w:szCs w:val="22"/>
          <w:lang w:val="en-US"/>
        </w:rPr>
        <w:t xml:space="preserve"> </w:t>
      </w:r>
      <w:r w:rsidRPr="00A240B3">
        <w:rPr>
          <w:color w:val="231F20"/>
          <w:sz w:val="22"/>
          <w:szCs w:val="22"/>
          <w:lang w:val="en-US"/>
        </w:rPr>
        <w:t>simi,</w:t>
      </w:r>
      <w:r w:rsidRPr="00A240B3">
        <w:rPr>
          <w:color w:val="231F20"/>
          <w:spacing w:val="-11"/>
          <w:sz w:val="22"/>
          <w:szCs w:val="22"/>
          <w:lang w:val="en-US"/>
        </w:rPr>
        <w:t xml:space="preserve"> </w:t>
      </w:r>
      <w:r w:rsidRPr="00A240B3">
        <w:rPr>
          <w:color w:val="231F20"/>
          <w:sz w:val="22"/>
          <w:szCs w:val="22"/>
          <w:lang w:val="en-US"/>
        </w:rPr>
        <w:t>con</w:t>
      </w:r>
      <w:r w:rsidRPr="00A240B3">
        <w:rPr>
          <w:color w:val="231F20"/>
          <w:spacing w:val="-11"/>
          <w:sz w:val="22"/>
          <w:szCs w:val="22"/>
          <w:lang w:val="en-US"/>
        </w:rPr>
        <w:t xml:space="preserve"> </w:t>
      </w:r>
      <w:r w:rsidRPr="00A240B3">
        <w:rPr>
          <w:color w:val="231F20"/>
          <w:sz w:val="22"/>
          <w:szCs w:val="22"/>
          <w:lang w:val="en-US"/>
        </w:rPr>
        <w:t>r</w:t>
      </w:r>
      <w:r w:rsidRPr="00A240B3">
        <w:rPr>
          <w:color w:val="231F20"/>
          <w:spacing w:val="-11"/>
          <w:sz w:val="22"/>
          <w:szCs w:val="22"/>
          <w:lang w:val="en-US"/>
        </w:rPr>
        <w:t xml:space="preserve"> </w:t>
      </w:r>
      <w:r w:rsidRPr="00A240B3">
        <w:rPr>
          <w:color w:val="231F20"/>
          <w:sz w:val="22"/>
          <w:szCs w:val="22"/>
          <w:lang w:val="en-US"/>
        </w:rPr>
        <w:t>renis</w:t>
      </w:r>
      <w:r w:rsidRPr="00A240B3">
        <w:rPr>
          <w:color w:val="231F20"/>
          <w:spacing w:val="-11"/>
          <w:sz w:val="22"/>
          <w:szCs w:val="22"/>
          <w:lang w:val="en-US"/>
        </w:rPr>
        <w:t xml:space="preserve"> </w:t>
      </w:r>
      <w:r w:rsidRPr="00A240B3">
        <w:rPr>
          <w:color w:val="231F20"/>
          <w:sz w:val="22"/>
          <w:szCs w:val="22"/>
          <w:lang w:val="en-US"/>
        </w:rPr>
        <w:t>conet</w:t>
      </w:r>
      <w:r w:rsidRPr="00A240B3">
        <w:rPr>
          <w:color w:val="231F20"/>
          <w:spacing w:val="-11"/>
          <w:sz w:val="22"/>
          <w:szCs w:val="22"/>
          <w:lang w:val="en-US"/>
        </w:rPr>
        <w:t xml:space="preserve"> </w:t>
      </w:r>
      <w:r w:rsidRPr="00A240B3">
        <w:rPr>
          <w:color w:val="231F20"/>
          <w:sz w:val="22"/>
          <w:szCs w:val="22"/>
          <w:lang w:val="en-US"/>
        </w:rPr>
        <w:t>imet</w:t>
      </w:r>
      <w:r w:rsidRPr="00A240B3">
        <w:rPr>
          <w:color w:val="231F20"/>
          <w:spacing w:val="-11"/>
          <w:sz w:val="22"/>
          <w:szCs w:val="22"/>
          <w:lang w:val="en-US"/>
        </w:rPr>
        <w:t xml:space="preserve"> </w:t>
      </w:r>
      <w:r w:rsidRPr="00A240B3">
        <w:rPr>
          <w:color w:val="231F20"/>
          <w:sz w:val="22"/>
          <w:szCs w:val="22"/>
          <w:lang w:val="en-US"/>
        </w:rPr>
        <w:t>asped maio. Umid quo molendande odigenis sim que volorem volupit dicte earchillaute pore, ime cum apidescient que doloriae dolupta speritat invendellore sunt, siminte moloria volores eatatiorecae eos est re nes ex ea sed quatur</w:t>
      </w:r>
      <w:r w:rsidRPr="00A240B3">
        <w:rPr>
          <w:color w:val="231F20"/>
          <w:spacing w:val="-8"/>
          <w:sz w:val="22"/>
          <w:szCs w:val="22"/>
          <w:lang w:val="en-US"/>
        </w:rPr>
        <w:t xml:space="preserve"> </w:t>
      </w:r>
      <w:r w:rsidRPr="00A240B3">
        <w:rPr>
          <w:color w:val="231F20"/>
          <w:sz w:val="22"/>
          <w:szCs w:val="22"/>
          <w:lang w:val="en-US"/>
        </w:rPr>
        <w:t>solo</w:t>
      </w:r>
      <w:r w:rsidRPr="00A240B3">
        <w:rPr>
          <w:color w:val="231F20"/>
          <w:spacing w:val="-8"/>
          <w:sz w:val="22"/>
          <w:szCs w:val="22"/>
          <w:lang w:val="en-US"/>
        </w:rPr>
        <w:t xml:space="preserve"> </w:t>
      </w:r>
      <w:r w:rsidRPr="00A240B3">
        <w:rPr>
          <w:color w:val="231F20"/>
          <w:sz w:val="22"/>
          <w:szCs w:val="22"/>
          <w:lang w:val="en-US"/>
        </w:rPr>
        <w:t>blabor</w:t>
      </w:r>
      <w:r w:rsidRPr="00A240B3">
        <w:rPr>
          <w:color w:val="231F20"/>
          <w:spacing w:val="-8"/>
          <w:sz w:val="22"/>
          <w:szCs w:val="22"/>
          <w:lang w:val="en-US"/>
        </w:rPr>
        <w:t xml:space="preserve"> </w:t>
      </w:r>
      <w:r w:rsidRPr="00A240B3">
        <w:rPr>
          <w:color w:val="231F20"/>
          <w:sz w:val="22"/>
          <w:szCs w:val="22"/>
          <w:lang w:val="en-US"/>
        </w:rPr>
        <w:t>moconsenda</w:t>
      </w:r>
      <w:r w:rsidRPr="00A240B3">
        <w:rPr>
          <w:color w:val="231F20"/>
          <w:spacing w:val="-8"/>
          <w:sz w:val="22"/>
          <w:szCs w:val="22"/>
          <w:lang w:val="en-US"/>
        </w:rPr>
        <w:t xml:space="preserve"> </w:t>
      </w:r>
      <w:r w:rsidRPr="00A240B3">
        <w:rPr>
          <w:color w:val="231F20"/>
          <w:sz w:val="22"/>
          <w:szCs w:val="22"/>
          <w:lang w:val="en-US"/>
        </w:rPr>
        <w:t>dolora</w:t>
      </w:r>
      <w:r w:rsidRPr="00A240B3">
        <w:rPr>
          <w:color w:val="231F20"/>
          <w:spacing w:val="-8"/>
          <w:sz w:val="22"/>
          <w:szCs w:val="22"/>
          <w:lang w:val="en-US"/>
        </w:rPr>
        <w:t xml:space="preserve"> </w:t>
      </w:r>
      <w:r w:rsidRPr="00A240B3">
        <w:rPr>
          <w:color w:val="231F20"/>
          <w:sz w:val="22"/>
          <w:szCs w:val="22"/>
          <w:lang w:val="en-US"/>
        </w:rPr>
        <w:t>ius</w:t>
      </w:r>
      <w:r w:rsidRPr="00A240B3">
        <w:rPr>
          <w:color w:val="231F20"/>
          <w:spacing w:val="-8"/>
          <w:sz w:val="22"/>
          <w:szCs w:val="22"/>
          <w:lang w:val="en-US"/>
        </w:rPr>
        <w:t xml:space="preserve"> </w:t>
      </w:r>
      <w:r w:rsidRPr="00A240B3">
        <w:rPr>
          <w:color w:val="231F20"/>
          <w:sz w:val="22"/>
          <w:szCs w:val="22"/>
          <w:lang w:val="en-US"/>
        </w:rPr>
        <w:t>dolenis</w:t>
      </w:r>
      <w:r w:rsidRPr="00A240B3">
        <w:rPr>
          <w:color w:val="231F20"/>
          <w:spacing w:val="-8"/>
          <w:sz w:val="22"/>
          <w:szCs w:val="22"/>
          <w:lang w:val="en-US"/>
        </w:rPr>
        <w:t xml:space="preserve"> </w:t>
      </w:r>
      <w:r w:rsidRPr="00A240B3">
        <w:rPr>
          <w:color w:val="231F20"/>
          <w:sz w:val="22"/>
          <w:szCs w:val="22"/>
          <w:lang w:val="en-US"/>
        </w:rPr>
        <w:t>nonsereptur</w:t>
      </w:r>
      <w:r w:rsidRPr="00A240B3">
        <w:rPr>
          <w:color w:val="231F20"/>
          <w:spacing w:val="-8"/>
          <w:sz w:val="22"/>
          <w:szCs w:val="22"/>
          <w:lang w:val="en-US"/>
        </w:rPr>
        <w:t xml:space="preserve"> </w:t>
      </w:r>
      <w:r w:rsidRPr="00A240B3">
        <w:rPr>
          <w:color w:val="231F20"/>
          <w:sz w:val="22"/>
          <w:szCs w:val="22"/>
          <w:lang w:val="en-US"/>
        </w:rPr>
        <w:t>mosanihictis</w:t>
      </w:r>
      <w:r w:rsidRPr="00A240B3">
        <w:rPr>
          <w:color w:val="231F20"/>
          <w:spacing w:val="-8"/>
          <w:sz w:val="22"/>
          <w:szCs w:val="22"/>
          <w:lang w:val="en-US"/>
        </w:rPr>
        <w:t xml:space="preserve"> </w:t>
      </w:r>
      <w:r w:rsidRPr="00A240B3">
        <w:rPr>
          <w:color w:val="231F20"/>
          <w:sz w:val="22"/>
          <w:szCs w:val="22"/>
          <w:lang w:val="en-US"/>
        </w:rPr>
        <w:t>quatur</w:t>
      </w:r>
      <w:r w:rsidRPr="00A240B3">
        <w:rPr>
          <w:color w:val="231F20"/>
          <w:spacing w:val="-8"/>
          <w:sz w:val="22"/>
          <w:szCs w:val="22"/>
          <w:lang w:val="en-US"/>
        </w:rPr>
        <w:t xml:space="preserve"> </w:t>
      </w:r>
      <w:r w:rsidRPr="00A240B3">
        <w:rPr>
          <w:color w:val="231F20"/>
          <w:sz w:val="22"/>
          <w:szCs w:val="22"/>
          <w:lang w:val="en-US"/>
        </w:rPr>
        <w:t>audi</w:t>
      </w:r>
      <w:r w:rsidRPr="00A240B3">
        <w:rPr>
          <w:color w:val="231F20"/>
          <w:spacing w:val="-8"/>
          <w:sz w:val="22"/>
          <w:szCs w:val="22"/>
          <w:lang w:val="en-US"/>
        </w:rPr>
        <w:t xml:space="preserve"> </w:t>
      </w:r>
      <w:r w:rsidRPr="00A240B3">
        <w:rPr>
          <w:color w:val="231F20"/>
          <w:sz w:val="22"/>
          <w:szCs w:val="22"/>
          <w:lang w:val="en-US"/>
        </w:rPr>
        <w:t>a</w:t>
      </w:r>
      <w:r w:rsidRPr="00A240B3">
        <w:rPr>
          <w:color w:val="231F20"/>
          <w:spacing w:val="-8"/>
          <w:sz w:val="22"/>
          <w:szCs w:val="22"/>
          <w:lang w:val="en-US"/>
        </w:rPr>
        <w:t xml:space="preserve"> </w:t>
      </w:r>
      <w:r w:rsidRPr="00A240B3">
        <w:rPr>
          <w:color w:val="231F20"/>
          <w:sz w:val="22"/>
          <w:szCs w:val="22"/>
          <w:lang w:val="en-US"/>
        </w:rPr>
        <w:t>quia</w:t>
      </w:r>
      <w:r w:rsidRPr="00A240B3">
        <w:rPr>
          <w:color w:val="231F20"/>
          <w:spacing w:val="-8"/>
          <w:sz w:val="22"/>
          <w:szCs w:val="22"/>
          <w:lang w:val="en-US"/>
        </w:rPr>
        <w:t xml:space="preserve"> </w:t>
      </w:r>
      <w:r w:rsidRPr="00A240B3">
        <w:rPr>
          <w:color w:val="231F20"/>
          <w:sz w:val="22"/>
          <w:szCs w:val="22"/>
          <w:lang w:val="en-US"/>
        </w:rPr>
        <w:t>suntor</w:t>
      </w:r>
      <w:r w:rsidRPr="00A240B3">
        <w:rPr>
          <w:color w:val="231F20"/>
          <w:spacing w:val="-8"/>
          <w:sz w:val="22"/>
          <w:szCs w:val="22"/>
          <w:lang w:val="en-US"/>
        </w:rPr>
        <w:t xml:space="preserve"> </w:t>
      </w:r>
      <w:r w:rsidRPr="00A240B3">
        <w:rPr>
          <w:color w:val="231F20"/>
          <w:sz w:val="22"/>
          <w:szCs w:val="22"/>
          <w:lang w:val="en-US"/>
        </w:rPr>
        <w:t>alit</w:t>
      </w:r>
      <w:r w:rsidRPr="00A240B3">
        <w:rPr>
          <w:color w:val="231F20"/>
          <w:spacing w:val="-8"/>
          <w:sz w:val="22"/>
          <w:szCs w:val="22"/>
          <w:lang w:val="en-US"/>
        </w:rPr>
        <w:t xml:space="preserve"> </w:t>
      </w:r>
      <w:r w:rsidRPr="00A240B3">
        <w:rPr>
          <w:color w:val="231F20"/>
          <w:sz w:val="22"/>
          <w:szCs w:val="22"/>
          <w:lang w:val="en-US"/>
        </w:rPr>
        <w:t>fuga.</w:t>
      </w:r>
    </w:p>
    <w:p w14:paraId="712CDC15" w14:textId="717610D4" w:rsidR="00D97F38" w:rsidRDefault="00D97F38" w:rsidP="00A240B3">
      <w:pPr>
        <w:pStyle w:val="Textkrper"/>
        <w:tabs>
          <w:tab w:val="left" w:pos="7447"/>
        </w:tabs>
        <w:kinsoku w:val="0"/>
        <w:overflowPunct w:val="0"/>
        <w:spacing w:before="20" w:line="260" w:lineRule="exact"/>
        <w:rPr>
          <w:sz w:val="22"/>
          <w:szCs w:val="22"/>
          <w:lang w:val="en-US"/>
        </w:rPr>
      </w:pPr>
    </w:p>
    <w:p w14:paraId="59708123" w14:textId="77777777" w:rsidR="00A240B3" w:rsidRPr="00A240B3" w:rsidRDefault="00A240B3" w:rsidP="00A240B3">
      <w:pPr>
        <w:pStyle w:val="Textkrper"/>
        <w:tabs>
          <w:tab w:val="left" w:pos="7447"/>
        </w:tabs>
        <w:kinsoku w:val="0"/>
        <w:overflowPunct w:val="0"/>
        <w:spacing w:before="20" w:line="260" w:lineRule="exact"/>
        <w:rPr>
          <w:sz w:val="22"/>
          <w:szCs w:val="22"/>
          <w:lang w:val="en-US"/>
        </w:rPr>
      </w:pPr>
      <w:bookmarkStart w:id="0" w:name="_GoBack"/>
      <w:bookmarkEnd w:id="0"/>
    </w:p>
    <w:p w14:paraId="75355E3A" w14:textId="77777777" w:rsidR="00D97F38" w:rsidRPr="00A240B3" w:rsidRDefault="00D97F38" w:rsidP="00A240B3">
      <w:pPr>
        <w:tabs>
          <w:tab w:val="left" w:pos="7447"/>
        </w:tabs>
        <w:spacing w:before="20" w:line="260" w:lineRule="exact"/>
        <w:rPr>
          <w:color w:val="231F20"/>
        </w:rPr>
      </w:pPr>
      <w:r w:rsidRPr="00A240B3">
        <w:rPr>
          <w:color w:val="231F20"/>
        </w:rPr>
        <w:t>Mit freundlichen Grüßen</w:t>
      </w:r>
    </w:p>
    <w:p w14:paraId="3DE0F728" w14:textId="77777777" w:rsidR="00FE12D9" w:rsidRPr="00A240B3" w:rsidRDefault="00FE12D9" w:rsidP="00A240B3">
      <w:pPr>
        <w:tabs>
          <w:tab w:val="left" w:pos="7447"/>
        </w:tabs>
        <w:spacing w:before="20" w:line="260" w:lineRule="exact"/>
        <w:rPr>
          <w:color w:val="231F20"/>
        </w:rPr>
      </w:pPr>
    </w:p>
    <w:p w14:paraId="4A2DC445" w14:textId="77777777" w:rsidR="00FE12D9" w:rsidRPr="00A240B3" w:rsidRDefault="00FE12D9" w:rsidP="00A240B3">
      <w:pPr>
        <w:tabs>
          <w:tab w:val="left" w:pos="7447"/>
        </w:tabs>
        <w:spacing w:before="20" w:line="260" w:lineRule="exact"/>
        <w:rPr>
          <w:color w:val="231F20"/>
        </w:rPr>
      </w:pPr>
    </w:p>
    <w:p w14:paraId="0F487EDE" w14:textId="77777777" w:rsidR="00A07D7A" w:rsidRPr="00A240B3" w:rsidRDefault="00A07D7A" w:rsidP="00A240B3">
      <w:pPr>
        <w:tabs>
          <w:tab w:val="left" w:pos="7447"/>
        </w:tabs>
        <w:spacing w:before="20" w:line="260" w:lineRule="exact"/>
        <w:rPr>
          <w:color w:val="231F20"/>
        </w:rPr>
      </w:pPr>
    </w:p>
    <w:p w14:paraId="6B37C76A" w14:textId="48298B1C" w:rsidR="00A07D7A" w:rsidRPr="00A240B3" w:rsidRDefault="00A07D7A" w:rsidP="00A240B3">
      <w:pPr>
        <w:tabs>
          <w:tab w:val="left" w:pos="7447"/>
        </w:tabs>
        <w:spacing w:before="20" w:line="260" w:lineRule="exact"/>
      </w:pPr>
      <w:r w:rsidRPr="00A240B3">
        <w:rPr>
          <w:color w:val="231F20"/>
        </w:rPr>
        <w:t>Frauke Mustermann</w:t>
      </w:r>
    </w:p>
    <w:p w14:paraId="340E80C8" w14:textId="5BA8E572" w:rsidR="00791D5C" w:rsidRPr="00A240B3" w:rsidRDefault="00791D5C" w:rsidP="00A240B3">
      <w:pPr>
        <w:tabs>
          <w:tab w:val="left" w:pos="7447"/>
        </w:tabs>
        <w:spacing w:line="240" w:lineRule="exact"/>
      </w:pPr>
    </w:p>
    <w:sectPr w:rsidR="00791D5C" w:rsidRPr="00A240B3" w:rsidSect="00723EBA">
      <w:headerReference w:type="default" r:id="rId6"/>
      <w:headerReference w:type="first" r:id="rId7"/>
      <w:footerReference w:type="first" r:id="rId8"/>
      <w:type w:val="continuous"/>
      <w:pgSz w:w="11900" w:h="16840"/>
      <w:pgMar w:top="2438" w:right="1701"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C3A6" w14:textId="77777777" w:rsidR="00961E12" w:rsidRDefault="00961E12" w:rsidP="00BF2EAC">
      <w:r>
        <w:separator/>
      </w:r>
    </w:p>
  </w:endnote>
  <w:endnote w:type="continuationSeparator" w:id="0">
    <w:p w14:paraId="7540FBD0" w14:textId="77777777" w:rsidR="00961E12" w:rsidRDefault="00961E12" w:rsidP="00B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057E" w14:textId="50E7B533" w:rsidR="00FE12D9" w:rsidRDefault="00FE12D9">
    <w:pPr>
      <w:pStyle w:val="Fuzeile"/>
    </w:pPr>
    <w:r>
      <w:rPr>
        <w:noProof/>
      </w:rPr>
      <mc:AlternateContent>
        <mc:Choice Requires="wps">
          <w:drawing>
            <wp:anchor distT="0" distB="0" distL="114300" distR="114300" simplePos="0" relativeHeight="251656191" behindDoc="0" locked="0" layoutInCell="1" allowOverlap="1" wp14:anchorId="10C967B4" wp14:editId="7D45E7A4">
              <wp:simplePos x="0" y="0"/>
              <wp:positionH relativeFrom="page">
                <wp:posOffset>8255</wp:posOffset>
              </wp:positionH>
              <wp:positionV relativeFrom="page">
                <wp:posOffset>9156700</wp:posOffset>
              </wp:positionV>
              <wp:extent cx="7565390" cy="1529080"/>
              <wp:effectExtent l="0" t="0" r="0" b="0"/>
              <wp:wrapThrough wrapText="bothSides">
                <wp:wrapPolygon edited="0">
                  <wp:start x="145" y="0"/>
                  <wp:lineTo x="73" y="21169"/>
                  <wp:lineTo x="21466" y="21169"/>
                  <wp:lineTo x="21393" y="0"/>
                  <wp:lineTo x="145" y="0"/>
                </wp:wrapPolygon>
              </wp:wrapThrough>
              <wp:docPr id="34" name="Rechteck 34"/>
              <wp:cNvGraphicFramePr/>
              <a:graphic xmlns:a="http://schemas.openxmlformats.org/drawingml/2006/main">
                <a:graphicData uri="http://schemas.microsoft.com/office/word/2010/wordprocessingShape">
                  <wps:wsp>
                    <wps:cNvSpPr/>
                    <wps:spPr>
                      <a:xfrm>
                        <a:off x="0" y="0"/>
                        <a:ext cx="7565390" cy="15290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A626" id="Rechteck 34" o:spid="_x0000_s1026" style="position:absolute;margin-left:.65pt;margin-top:721pt;width:595.7pt;height:120.4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" filled="f" stroked="f">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BC59" w14:textId="77777777" w:rsidR="00961E12" w:rsidRDefault="00961E12" w:rsidP="00BF2EAC">
      <w:r>
        <w:separator/>
      </w:r>
    </w:p>
  </w:footnote>
  <w:footnote w:type="continuationSeparator" w:id="0">
    <w:p w14:paraId="1E10BA1D" w14:textId="77777777" w:rsidR="00961E12" w:rsidRDefault="00961E12" w:rsidP="00BF2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85E4" w14:textId="4A2EE860" w:rsidR="00FE12D9" w:rsidRDefault="00322627">
    <w:pPr>
      <w:pStyle w:val="Kopfzeile"/>
    </w:pPr>
    <w:r>
      <w:rPr>
        <w:b/>
        <w:bCs/>
        <w:noProof/>
        <w:color w:val="231F20"/>
      </w:rPr>
      <w:drawing>
        <wp:anchor distT="0" distB="0" distL="114300" distR="114300" simplePos="0" relativeHeight="251689984" behindDoc="1" locked="0" layoutInCell="1" allowOverlap="1" wp14:anchorId="49D66E39" wp14:editId="04959008">
          <wp:simplePos x="0" y="0"/>
          <wp:positionH relativeFrom="page">
            <wp:posOffset>4904105</wp:posOffset>
          </wp:positionH>
          <wp:positionV relativeFrom="page">
            <wp:posOffset>323850</wp:posOffset>
          </wp:positionV>
          <wp:extent cx="1587600" cy="1042082"/>
          <wp:effectExtent l="0" t="0" r="12700" b="0"/>
          <wp:wrapNone/>
          <wp:docPr id="13"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AFDC" w14:textId="15D48810" w:rsidR="00FE12D9" w:rsidRDefault="00883328">
    <w:pPr>
      <w:pStyle w:val="Kopfzeile"/>
    </w:pPr>
    <w:r w:rsidRPr="00BC3F20">
      <w:rPr>
        <w:noProof/>
        <w:sz w:val="21"/>
        <w:szCs w:val="21"/>
      </w:rPr>
      <mc:AlternateContent>
        <mc:Choice Requires="wps">
          <w:drawing>
            <wp:anchor distT="45720" distB="45720" distL="114300" distR="114300" simplePos="0" relativeHeight="251692032" behindDoc="0" locked="0" layoutInCell="1" allowOverlap="1" wp14:anchorId="2F99EA8D" wp14:editId="7C2ECCF3">
              <wp:simplePos x="0" y="0"/>
              <wp:positionH relativeFrom="column">
                <wp:posOffset>4638675</wp:posOffset>
              </wp:positionH>
              <wp:positionV relativeFrom="paragraph">
                <wp:posOffset>1990253</wp:posOffset>
              </wp:positionV>
              <wp:extent cx="1548130" cy="140462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404620"/>
                      </a:xfrm>
                      <a:prstGeom prst="rect">
                        <a:avLst/>
                      </a:prstGeom>
                      <a:noFill/>
                      <a:ln w="9525">
                        <a:noFill/>
                        <a:miter lim="800000"/>
                        <a:headEnd/>
                        <a:tailEnd/>
                      </a:ln>
                    </wps:spPr>
                    <wps:txbx>
                      <w:txbxContent>
                        <w:p w14:paraId="37089C4F" w14:textId="77777777" w:rsidR="00883328" w:rsidRPr="00883328" w:rsidRDefault="00883328" w:rsidP="00883328">
                          <w:pPr>
                            <w:rPr>
                              <w:color w:val="DF6421"/>
                              <w:sz w:val="18"/>
                            </w:rPr>
                          </w:pPr>
                          <w:r w:rsidRPr="00883328">
                            <w:rPr>
                              <w:color w:val="DF6421"/>
                              <w:sz w:val="18"/>
                            </w:rPr>
                            <w:t>Vorsitzender:</w:t>
                          </w:r>
                        </w:p>
                        <w:p w14:paraId="606165AE" w14:textId="77777777" w:rsidR="00883328" w:rsidRPr="00353C68" w:rsidRDefault="00883328" w:rsidP="00883328">
                          <w:pPr>
                            <w:rPr>
                              <w:sz w:val="18"/>
                            </w:rPr>
                          </w:pPr>
                          <w:r w:rsidRPr="00353C68">
                            <w:rPr>
                              <w:sz w:val="18"/>
                            </w:rPr>
                            <w:t>Max Mustermann</w:t>
                          </w:r>
                        </w:p>
                        <w:p w14:paraId="13869C08" w14:textId="77777777" w:rsidR="00883328" w:rsidRPr="00353C68" w:rsidRDefault="00883328" w:rsidP="00883328">
                          <w:pPr>
                            <w:rPr>
                              <w:sz w:val="18"/>
                            </w:rPr>
                          </w:pPr>
                          <w:r w:rsidRPr="00353C68">
                            <w:rPr>
                              <w:sz w:val="18"/>
                            </w:rPr>
                            <w:t>T: 0221 0000000</w:t>
                          </w:r>
                        </w:p>
                        <w:p w14:paraId="2E1C8DE3" w14:textId="77777777" w:rsidR="00883328" w:rsidRPr="00353C68" w:rsidRDefault="00883328" w:rsidP="00883328">
                          <w:pPr>
                            <w:rPr>
                              <w:sz w:val="18"/>
                            </w:rPr>
                          </w:pPr>
                          <w:r w:rsidRPr="00353C68">
                            <w:rPr>
                              <w:sz w:val="18"/>
                            </w:rPr>
                            <w:t>F: 0221 0000000</w:t>
                          </w:r>
                        </w:p>
                        <w:p w14:paraId="187C1309" w14:textId="77777777" w:rsidR="00883328" w:rsidRPr="00353C68" w:rsidRDefault="00883328" w:rsidP="00883328">
                          <w:pPr>
                            <w:rPr>
                              <w:sz w:val="18"/>
                            </w:rPr>
                          </w:pPr>
                          <w:r w:rsidRPr="00353C68">
                            <w:rPr>
                              <w:sz w:val="18"/>
                            </w:rPr>
                            <w:t>Musterstraße 10</w:t>
                          </w:r>
                        </w:p>
                        <w:p w14:paraId="6AF30461" w14:textId="77777777" w:rsidR="00883328" w:rsidRPr="00353C68" w:rsidRDefault="00883328" w:rsidP="00883328">
                          <w:pPr>
                            <w:rPr>
                              <w:sz w:val="18"/>
                            </w:rPr>
                          </w:pPr>
                          <w:r w:rsidRPr="00353C68">
                            <w:rPr>
                              <w:sz w:val="18"/>
                            </w:rPr>
                            <w:t>12345 Musterdorf</w:t>
                          </w:r>
                        </w:p>
                        <w:p w14:paraId="07FBDB5A" w14:textId="77777777" w:rsidR="00883328" w:rsidRPr="00353C68" w:rsidRDefault="00883328" w:rsidP="00883328">
                          <w:pPr>
                            <w:rPr>
                              <w:sz w:val="18"/>
                            </w:rPr>
                          </w:pPr>
                          <w:r w:rsidRPr="00353C68">
                            <w:rPr>
                              <w:sz w:val="18"/>
                            </w:rPr>
                            <w:t>maximilian.muster</w:t>
                          </w:r>
                        </w:p>
                        <w:p w14:paraId="641AC490" w14:textId="77777777" w:rsidR="00883328" w:rsidRPr="00353C68" w:rsidRDefault="00883328" w:rsidP="00883328">
                          <w:pPr>
                            <w:rPr>
                              <w:sz w:val="18"/>
                            </w:rPr>
                          </w:pPr>
                          <w:r w:rsidRPr="00353C68">
                            <w:rPr>
                              <w:sz w:val="18"/>
                            </w:rPr>
                            <w:t>@kolping-musterstadt.de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99EA8D" id="_x0000_t202" coordsize="21600,21600" o:spt="202" path="m,l,21600r21600,l21600,xe">
              <v:stroke joinstyle="miter"/>
              <v:path gradientshapeok="t" o:connecttype="rect"/>
            </v:shapetype>
            <v:shape id="Textfeld 2" o:spid="_x0000_s1026" type="#_x0000_t202" style="position:absolute;margin-left:365.25pt;margin-top:156.7pt;width:121.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" filled="f" stroked="f">
              <v:textbox style="mso-fit-shape-to-text:t">
                <w:txbxContent>
                  <w:p w14:paraId="37089C4F" w14:textId="77777777" w:rsidR="00883328" w:rsidRPr="00883328" w:rsidRDefault="00883328" w:rsidP="00883328">
                    <w:pPr>
                      <w:rPr>
                        <w:color w:val="DF6421"/>
                        <w:sz w:val="18"/>
                      </w:rPr>
                    </w:pPr>
                    <w:r w:rsidRPr="00883328">
                      <w:rPr>
                        <w:color w:val="DF6421"/>
                        <w:sz w:val="18"/>
                      </w:rPr>
                      <w:t>Vorsitzender:</w:t>
                    </w:r>
                  </w:p>
                  <w:p w14:paraId="606165AE" w14:textId="77777777" w:rsidR="00883328" w:rsidRPr="00353C68" w:rsidRDefault="00883328" w:rsidP="00883328">
                    <w:pPr>
                      <w:rPr>
                        <w:sz w:val="18"/>
                      </w:rPr>
                    </w:pPr>
                    <w:r w:rsidRPr="00353C68">
                      <w:rPr>
                        <w:sz w:val="18"/>
                      </w:rPr>
                      <w:t>Max Mustermann</w:t>
                    </w:r>
                  </w:p>
                  <w:p w14:paraId="13869C08" w14:textId="77777777" w:rsidR="00883328" w:rsidRPr="00353C68" w:rsidRDefault="00883328" w:rsidP="00883328">
                    <w:pPr>
                      <w:rPr>
                        <w:sz w:val="18"/>
                      </w:rPr>
                    </w:pPr>
                    <w:r w:rsidRPr="00353C68">
                      <w:rPr>
                        <w:sz w:val="18"/>
                      </w:rPr>
                      <w:t>T: 0221 0000000</w:t>
                    </w:r>
                  </w:p>
                  <w:p w14:paraId="2E1C8DE3" w14:textId="77777777" w:rsidR="00883328" w:rsidRPr="00353C68" w:rsidRDefault="00883328" w:rsidP="00883328">
                    <w:pPr>
                      <w:rPr>
                        <w:sz w:val="18"/>
                      </w:rPr>
                    </w:pPr>
                    <w:r w:rsidRPr="00353C68">
                      <w:rPr>
                        <w:sz w:val="18"/>
                      </w:rPr>
                      <w:t>F: 0221 0000000</w:t>
                    </w:r>
                  </w:p>
                  <w:p w14:paraId="187C1309" w14:textId="77777777" w:rsidR="00883328" w:rsidRPr="00353C68" w:rsidRDefault="00883328" w:rsidP="00883328">
                    <w:pPr>
                      <w:rPr>
                        <w:sz w:val="18"/>
                      </w:rPr>
                    </w:pPr>
                    <w:r w:rsidRPr="00353C68">
                      <w:rPr>
                        <w:sz w:val="18"/>
                      </w:rPr>
                      <w:t>Musterstraße 10</w:t>
                    </w:r>
                  </w:p>
                  <w:p w14:paraId="6AF30461" w14:textId="77777777" w:rsidR="00883328" w:rsidRPr="00353C68" w:rsidRDefault="00883328" w:rsidP="00883328">
                    <w:pPr>
                      <w:rPr>
                        <w:sz w:val="18"/>
                      </w:rPr>
                    </w:pPr>
                    <w:r w:rsidRPr="00353C68">
                      <w:rPr>
                        <w:sz w:val="18"/>
                      </w:rPr>
                      <w:t>12345 Musterdorf</w:t>
                    </w:r>
                  </w:p>
                  <w:p w14:paraId="07FBDB5A" w14:textId="77777777" w:rsidR="00883328" w:rsidRPr="00353C68" w:rsidRDefault="00883328" w:rsidP="00883328">
                    <w:pPr>
                      <w:rPr>
                        <w:sz w:val="18"/>
                      </w:rPr>
                    </w:pPr>
                    <w:r w:rsidRPr="00353C68">
                      <w:rPr>
                        <w:sz w:val="18"/>
                      </w:rPr>
                      <w:t>maximilian.muster</w:t>
                    </w:r>
                  </w:p>
                  <w:p w14:paraId="641AC490" w14:textId="77777777" w:rsidR="00883328" w:rsidRPr="00353C68" w:rsidRDefault="00883328" w:rsidP="00883328">
                    <w:pPr>
                      <w:rPr>
                        <w:sz w:val="18"/>
                      </w:rPr>
                    </w:pPr>
                    <w:r w:rsidRPr="00353C68">
                      <w:rPr>
                        <w:sz w:val="18"/>
                      </w:rPr>
                      <w:t>@kolping-musterstadt.de</w:t>
                    </w:r>
                  </w:p>
                </w:txbxContent>
              </v:textbox>
              <w10:wrap type="square"/>
            </v:shape>
          </w:pict>
        </mc:Fallback>
      </mc:AlternateContent>
    </w:r>
    <w:r>
      <w:rPr>
        <w:noProof/>
      </w:rPr>
      <w:t xml:space="preserve"> </w:t>
    </w:r>
    <w:r w:rsidR="00BC3F20">
      <w:rPr>
        <w:noProof/>
      </w:rPr>
      <mc:AlternateContent>
        <mc:Choice Requires="wps">
          <w:drawing>
            <wp:anchor distT="0" distB="0" distL="114300" distR="114300" simplePos="0" relativeHeight="251655166" behindDoc="0" locked="0" layoutInCell="1" allowOverlap="1" wp14:anchorId="4BB897D7" wp14:editId="2888E917">
              <wp:simplePos x="0" y="0"/>
              <wp:positionH relativeFrom="page">
                <wp:posOffset>9053</wp:posOffset>
              </wp:positionH>
              <wp:positionV relativeFrom="page">
                <wp:posOffset>1548143</wp:posOffset>
              </wp:positionV>
              <wp:extent cx="7565390" cy="389299"/>
              <wp:effectExtent l="0" t="0" r="16510" b="10795"/>
              <wp:wrapSquare wrapText="bothSides"/>
              <wp:docPr id="11" name="Textfeld 11"/>
              <wp:cNvGraphicFramePr/>
              <a:graphic xmlns:a="http://schemas.openxmlformats.org/drawingml/2006/main">
                <a:graphicData uri="http://schemas.microsoft.com/office/word/2010/wordprocessingShape">
                  <wps:wsp>
                    <wps:cNvSpPr txBox="1"/>
                    <wps:spPr>
                      <a:xfrm flipV="1">
                        <a:off x="0" y="0"/>
                        <a:ext cx="7565390" cy="38929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76FBA6FC" w14:textId="0D7A68DE" w:rsidR="00BC3F20" w:rsidRPr="00C11C88" w:rsidRDefault="00BC3F20" w:rsidP="00BC3F20">
                          <w:pPr>
                            <w:pStyle w:val="Textkrper"/>
                            <w:kinsoku w:val="0"/>
                            <w:overflowPunct w:val="0"/>
                            <w:ind w:right="-1026"/>
                            <w:rPr>
                              <w:color w:val="DF6421"/>
                              <w:spacing w:val="2"/>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97D7" id="Textfeld 11" o:spid="_x0000_s1027" type="#_x0000_t202" style="position:absolute;margin-left:.7pt;margin-top:121.9pt;width:595.7pt;height:30.65pt;flip:y;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" filled="f" stroked="f">
              <v:textbox inset="0,0,0,0">
                <w:txbxContent>
                  <w:p w14:paraId="76FBA6FC" w14:textId="0D7A68DE" w:rsidR="00BC3F20" w:rsidRPr="00C11C88" w:rsidRDefault="00BC3F20" w:rsidP="00BC3F20">
                    <w:pPr>
                      <w:pStyle w:val="Textkrper"/>
                      <w:kinsoku w:val="0"/>
                      <w:overflowPunct w:val="0"/>
                      <w:ind w:right="-1026"/>
                      <w:rPr>
                        <w:color w:val="DF6421"/>
                        <w:spacing w:val="2"/>
                        <w:sz w:val="15"/>
                        <w:szCs w:val="15"/>
                      </w:rPr>
                    </w:pPr>
                  </w:p>
                </w:txbxContent>
              </v:textbox>
              <w10:wrap type="square" anchorx="page" anchory="page"/>
            </v:shape>
          </w:pict>
        </mc:Fallback>
      </mc:AlternateContent>
    </w:r>
    <w:r w:rsidR="00FE12D9">
      <w:rPr>
        <w:b/>
        <w:bCs/>
        <w:noProof/>
        <w:color w:val="231F20"/>
      </w:rPr>
      <w:drawing>
        <wp:anchor distT="0" distB="0" distL="114300" distR="114300" simplePos="0" relativeHeight="251678720" behindDoc="1" locked="0" layoutInCell="1" allowOverlap="1" wp14:anchorId="7C58EC99" wp14:editId="6C968E77">
          <wp:simplePos x="0" y="0"/>
          <wp:positionH relativeFrom="page">
            <wp:posOffset>4904740</wp:posOffset>
          </wp:positionH>
          <wp:positionV relativeFrom="page">
            <wp:posOffset>325755</wp:posOffset>
          </wp:positionV>
          <wp:extent cx="1587600" cy="1042082"/>
          <wp:effectExtent l="0" t="0" r="12700" b="0"/>
          <wp:wrapNone/>
          <wp:docPr id="49"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r w:rsidR="00FE12D9" w:rsidRPr="003820FF">
      <w:rPr>
        <w:noProof/>
        <w:sz w:val="15"/>
        <w:szCs w:val="15"/>
      </w:rPr>
      <w:drawing>
        <wp:anchor distT="0" distB="0" distL="0" distR="0" simplePos="0" relativeHeight="251680768" behindDoc="0" locked="0" layoutInCell="1" allowOverlap="1" wp14:anchorId="580E152C" wp14:editId="66E46357">
          <wp:simplePos x="0" y="0"/>
          <wp:positionH relativeFrom="page">
            <wp:posOffset>328295</wp:posOffset>
          </wp:positionH>
          <wp:positionV relativeFrom="page">
            <wp:posOffset>9247505</wp:posOffset>
          </wp:positionV>
          <wp:extent cx="3412490" cy="1094105"/>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412490" cy="1094105"/>
                  </a:xfrm>
                  <a:prstGeom prst="rect">
                    <a:avLst/>
                  </a:prstGeom>
                </pic:spPr>
              </pic:pic>
            </a:graphicData>
          </a:graphic>
          <wp14:sizeRelH relativeFrom="margin">
            <wp14:pctWidth>0</wp14:pctWidth>
          </wp14:sizeRelH>
          <wp14:sizeRelV relativeFrom="margin">
            <wp14:pctHeight>0</wp14:pctHeight>
          </wp14:sizeRelV>
        </wp:anchor>
      </w:drawing>
    </w:r>
    <w:r w:rsidR="00FE12D9">
      <w:rPr>
        <w:noProof/>
      </w:rPr>
      <mc:AlternateContent>
        <mc:Choice Requires="wps">
          <w:drawing>
            <wp:anchor distT="0" distB="0" distL="114300" distR="114300" simplePos="0" relativeHeight="251681792" behindDoc="0" locked="0" layoutInCell="1" allowOverlap="1" wp14:anchorId="09F91EA7" wp14:editId="62C3EC93">
              <wp:simplePos x="0" y="0"/>
              <wp:positionH relativeFrom="page">
                <wp:posOffset>4939030</wp:posOffset>
              </wp:positionH>
              <wp:positionV relativeFrom="page">
                <wp:posOffset>9610725</wp:posOffset>
              </wp:positionV>
              <wp:extent cx="2489200" cy="894080"/>
              <wp:effectExtent l="0" t="0" r="0" b="20320"/>
              <wp:wrapThrough wrapText="bothSides">
                <wp:wrapPolygon edited="0">
                  <wp:start x="0" y="0"/>
                  <wp:lineTo x="0" y="21477"/>
                  <wp:lineTo x="21380" y="21477"/>
                  <wp:lineTo x="21380" y="0"/>
                  <wp:lineTo x="0" y="0"/>
                </wp:wrapPolygon>
              </wp:wrapThrough>
              <wp:docPr id="28" name="Textfeld 28"/>
              <wp:cNvGraphicFramePr/>
              <a:graphic xmlns:a="http://schemas.openxmlformats.org/drawingml/2006/main">
                <a:graphicData uri="http://schemas.microsoft.com/office/word/2010/wordprocessingShape">
                  <wps:wsp>
                    <wps:cNvSpPr txBox="1"/>
                    <wps:spPr>
                      <a:xfrm>
                        <a:off x="0" y="0"/>
                        <a:ext cx="2489200" cy="894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5F0577C2" w14:textId="77777777" w:rsidR="00FE12D9" w:rsidRPr="00A54E43" w:rsidRDefault="00FE12D9" w:rsidP="00723EBA">
                          <w:pPr>
                            <w:spacing w:line="264" w:lineRule="auto"/>
                            <w:ind w:right="-461"/>
                            <w:rPr>
                              <w:spacing w:val="2"/>
                              <w:sz w:val="15"/>
                              <w:szCs w:val="15"/>
                            </w:rPr>
                          </w:pPr>
                          <w:r w:rsidRPr="00037A3E">
                            <w:rPr>
                              <w:color w:val="DF6421"/>
                              <w:spacing w:val="2"/>
                              <w:sz w:val="15"/>
                              <w:szCs w:val="15"/>
                            </w:rPr>
                            <w:t>Rechtsträger</w:t>
                          </w:r>
                          <w:r w:rsidRPr="00A54E43">
                            <w:rPr>
                              <w:color w:val="F5821F"/>
                              <w:spacing w:val="2"/>
                              <w:sz w:val="15"/>
                              <w:szCs w:val="15"/>
                            </w:rPr>
                            <w:t xml:space="preserve"> </w:t>
                          </w:r>
                          <w:r w:rsidRPr="00A54E43">
                            <w:rPr>
                              <w:color w:val="231F20"/>
                              <w:spacing w:val="2"/>
                              <w:sz w:val="15"/>
                              <w:szCs w:val="15"/>
                            </w:rPr>
                            <w:t>Kolpingsfamilie Musterstadt</w:t>
                          </w:r>
                        </w:p>
                        <w:p w14:paraId="6FD04489" w14:textId="77777777" w:rsidR="00FE12D9" w:rsidRPr="00A54E43" w:rsidRDefault="00FE12D9" w:rsidP="00723EBA">
                          <w:pPr>
                            <w:spacing w:line="264" w:lineRule="auto"/>
                            <w:ind w:right="-886"/>
                            <w:rPr>
                              <w:color w:val="231F20"/>
                              <w:spacing w:val="2"/>
                              <w:sz w:val="15"/>
                              <w:szCs w:val="15"/>
                            </w:rPr>
                          </w:pPr>
                          <w:r w:rsidRPr="00037A3E">
                            <w:rPr>
                              <w:color w:val="DF6421"/>
                              <w:spacing w:val="2"/>
                              <w:sz w:val="15"/>
                              <w:szCs w:val="15"/>
                            </w:rPr>
                            <w:t>Geschäftsführer</w:t>
                          </w:r>
                          <w:r w:rsidRPr="00A54E43">
                            <w:rPr>
                              <w:color w:val="F5821F"/>
                              <w:spacing w:val="2"/>
                              <w:sz w:val="15"/>
                              <w:szCs w:val="15"/>
                            </w:rPr>
                            <w:t xml:space="preserve"> </w:t>
                          </w:r>
                          <w:r w:rsidRPr="00A54E43">
                            <w:rPr>
                              <w:color w:val="231F20"/>
                              <w:spacing w:val="2"/>
                              <w:sz w:val="15"/>
                              <w:szCs w:val="15"/>
                            </w:rPr>
                            <w:t xml:space="preserve">Max Mustermann, Klaus Müller-Muster </w:t>
                          </w:r>
                        </w:p>
                        <w:p w14:paraId="23E22DAA" w14:textId="77777777" w:rsidR="00FE12D9" w:rsidRPr="00A54E43" w:rsidRDefault="00FE12D9" w:rsidP="00723EBA">
                          <w:pPr>
                            <w:spacing w:line="264" w:lineRule="auto"/>
                            <w:ind w:right="-886"/>
                            <w:rPr>
                              <w:spacing w:val="2"/>
                              <w:sz w:val="15"/>
                              <w:szCs w:val="15"/>
                            </w:rPr>
                          </w:pPr>
                          <w:r w:rsidRPr="00037A3E">
                            <w:rPr>
                              <w:color w:val="DF6421"/>
                              <w:spacing w:val="2"/>
                              <w:sz w:val="15"/>
                              <w:szCs w:val="15"/>
                            </w:rPr>
                            <w:t>Amtsgericht</w:t>
                          </w:r>
                          <w:r w:rsidRPr="00A54E43">
                            <w:rPr>
                              <w:color w:val="F5821F"/>
                              <w:spacing w:val="2"/>
                              <w:sz w:val="15"/>
                              <w:szCs w:val="15"/>
                            </w:rPr>
                            <w:t xml:space="preserve"> </w:t>
                          </w:r>
                          <w:r w:rsidRPr="00A54E43">
                            <w:rPr>
                              <w:color w:val="231F20"/>
                              <w:spacing w:val="2"/>
                              <w:sz w:val="15"/>
                              <w:szCs w:val="15"/>
                            </w:rPr>
                            <w:t xml:space="preserve">Stadt NN, HRB 0000 </w:t>
                          </w:r>
                          <w:r w:rsidRPr="00037A3E">
                            <w:rPr>
                              <w:color w:val="DF6421"/>
                              <w:spacing w:val="2"/>
                              <w:sz w:val="15"/>
                              <w:szCs w:val="15"/>
                            </w:rPr>
                            <w:t>| ISBN</w:t>
                          </w:r>
                          <w:r w:rsidRPr="00A54E43">
                            <w:rPr>
                              <w:color w:val="F5821F"/>
                              <w:spacing w:val="2"/>
                              <w:sz w:val="15"/>
                              <w:szCs w:val="15"/>
                            </w:rPr>
                            <w:t xml:space="preserve"> </w:t>
                          </w:r>
                          <w:r w:rsidRPr="00A54E43">
                            <w:rPr>
                              <w:color w:val="231F20"/>
                              <w:spacing w:val="2"/>
                              <w:sz w:val="15"/>
                              <w:szCs w:val="15"/>
                            </w:rPr>
                            <w:t>0-000 000</w:t>
                          </w:r>
                        </w:p>
                        <w:p w14:paraId="36FE89D5" w14:textId="77777777" w:rsidR="00FE12D9" w:rsidRPr="00BC3F20" w:rsidRDefault="00FE12D9" w:rsidP="00723EBA">
                          <w:pPr>
                            <w:spacing w:line="264" w:lineRule="auto"/>
                            <w:ind w:right="-744"/>
                            <w:rPr>
                              <w:spacing w:val="2"/>
                              <w:sz w:val="15"/>
                              <w:szCs w:val="15"/>
                            </w:rPr>
                          </w:pPr>
                          <w:r w:rsidRPr="00BC3F20">
                            <w:rPr>
                              <w:color w:val="DF6421"/>
                              <w:spacing w:val="2"/>
                              <w:sz w:val="15"/>
                              <w:szCs w:val="15"/>
                            </w:rPr>
                            <w:t>St.-Nr.</w:t>
                          </w:r>
                          <w:r w:rsidRPr="00BC3F20">
                            <w:rPr>
                              <w:color w:val="F5821F"/>
                              <w:spacing w:val="2"/>
                              <w:sz w:val="15"/>
                              <w:szCs w:val="15"/>
                            </w:rPr>
                            <w:t xml:space="preserve"> </w:t>
                          </w:r>
                          <w:r w:rsidRPr="00BC3F20">
                            <w:rPr>
                              <w:color w:val="231F20"/>
                              <w:spacing w:val="2"/>
                              <w:sz w:val="15"/>
                              <w:szCs w:val="15"/>
                            </w:rPr>
                            <w:t xml:space="preserve">215/1234/5678 </w:t>
                          </w:r>
                          <w:r w:rsidRPr="00BC3F20">
                            <w:rPr>
                              <w:color w:val="DF6421"/>
                              <w:spacing w:val="2"/>
                              <w:sz w:val="15"/>
                              <w:szCs w:val="15"/>
                            </w:rPr>
                            <w:t>| USt.-Nr.</w:t>
                          </w:r>
                          <w:r w:rsidRPr="00BC3F20">
                            <w:rPr>
                              <w:color w:val="F5821F"/>
                              <w:spacing w:val="2"/>
                              <w:sz w:val="15"/>
                              <w:szCs w:val="15"/>
                            </w:rPr>
                            <w:t xml:space="preserve"> </w:t>
                          </w:r>
                          <w:r w:rsidRPr="00BC3F20">
                            <w:rPr>
                              <w:color w:val="231F20"/>
                              <w:spacing w:val="2"/>
                              <w:sz w:val="15"/>
                              <w:szCs w:val="15"/>
                            </w:rPr>
                            <w:t>DE123456789</w:t>
                          </w:r>
                        </w:p>
                        <w:p w14:paraId="5DFA7742" w14:textId="77777777" w:rsidR="00FE12D9" w:rsidRPr="00A54E43" w:rsidRDefault="00FE12D9" w:rsidP="00723EBA">
                          <w:pPr>
                            <w:spacing w:line="264" w:lineRule="auto"/>
                            <w:ind w:right="-1028"/>
                            <w:rPr>
                              <w:spacing w:val="2"/>
                              <w:sz w:val="15"/>
                              <w:szCs w:val="15"/>
                            </w:rPr>
                          </w:pPr>
                          <w:r w:rsidRPr="00037A3E">
                            <w:rPr>
                              <w:color w:val="DF6421"/>
                              <w:spacing w:val="2"/>
                              <w:sz w:val="15"/>
                              <w:szCs w:val="15"/>
                            </w:rPr>
                            <w:t>Bank</w:t>
                          </w:r>
                          <w:r w:rsidRPr="00A54E43">
                            <w:rPr>
                              <w:color w:val="F5821F"/>
                              <w:spacing w:val="2"/>
                              <w:sz w:val="15"/>
                              <w:szCs w:val="15"/>
                            </w:rPr>
                            <w:t xml:space="preserve"> </w:t>
                          </w:r>
                          <w:r w:rsidRPr="00A54E43">
                            <w:rPr>
                              <w:color w:val="231F20"/>
                              <w:spacing w:val="2"/>
                              <w:sz w:val="15"/>
                              <w:szCs w:val="15"/>
                            </w:rPr>
                            <w:t xml:space="preserve">Sparkasse Stadt </w:t>
                          </w:r>
                          <w:r w:rsidRPr="00037A3E">
                            <w:rPr>
                              <w:color w:val="DF6421"/>
                              <w:spacing w:val="2"/>
                              <w:sz w:val="15"/>
                              <w:szCs w:val="15"/>
                            </w:rPr>
                            <w:t>| Konto</w:t>
                          </w:r>
                          <w:r w:rsidRPr="00A54E43">
                            <w:rPr>
                              <w:color w:val="F5821F"/>
                              <w:spacing w:val="2"/>
                              <w:sz w:val="15"/>
                              <w:szCs w:val="15"/>
                            </w:rPr>
                            <w:t xml:space="preserve"> </w:t>
                          </w:r>
                          <w:r w:rsidRPr="00A54E43">
                            <w:rPr>
                              <w:color w:val="231F20"/>
                              <w:spacing w:val="2"/>
                              <w:sz w:val="15"/>
                              <w:szCs w:val="15"/>
                            </w:rPr>
                            <w:t xml:space="preserve">123456 </w:t>
                          </w:r>
                          <w:r w:rsidRPr="00037A3E">
                            <w:rPr>
                              <w:color w:val="DF6421"/>
                              <w:spacing w:val="2"/>
                              <w:sz w:val="15"/>
                              <w:szCs w:val="15"/>
                            </w:rPr>
                            <w:t xml:space="preserve">| BLZ </w:t>
                          </w:r>
                          <w:r w:rsidRPr="00A54E43">
                            <w:rPr>
                              <w:color w:val="231F20"/>
                              <w:spacing w:val="2"/>
                              <w:sz w:val="15"/>
                              <w:szCs w:val="15"/>
                            </w:rPr>
                            <w:t>333 444</w:t>
                          </w:r>
                          <w:r>
                            <w:rPr>
                              <w:color w:val="231F20"/>
                              <w:spacing w:val="2"/>
                              <w:sz w:val="15"/>
                              <w:szCs w:val="15"/>
                            </w:rPr>
                            <w:t xml:space="preserve"> 55</w:t>
                          </w:r>
                        </w:p>
                        <w:p w14:paraId="6CBE18BC" w14:textId="77777777" w:rsidR="00FE12D9" w:rsidRPr="00A54E43" w:rsidRDefault="00FE12D9" w:rsidP="00723EBA">
                          <w:pPr>
                            <w:spacing w:line="264" w:lineRule="auto"/>
                            <w:ind w:right="-744"/>
                            <w:rPr>
                              <w:spacing w:val="2"/>
                              <w:sz w:val="15"/>
                              <w:szCs w:val="15"/>
                            </w:rPr>
                          </w:pPr>
                          <w:r w:rsidRPr="00037A3E">
                            <w:rPr>
                              <w:color w:val="DF6421"/>
                              <w:spacing w:val="2"/>
                              <w:sz w:val="15"/>
                              <w:szCs w:val="15"/>
                            </w:rPr>
                            <w:t>BIC</w:t>
                          </w:r>
                          <w:r w:rsidRPr="00A54E43">
                            <w:rPr>
                              <w:color w:val="F5821F"/>
                              <w:spacing w:val="2"/>
                              <w:sz w:val="15"/>
                              <w:szCs w:val="15"/>
                            </w:rPr>
                            <w:t xml:space="preserve"> </w:t>
                          </w:r>
                          <w:r w:rsidRPr="00A54E43">
                            <w:rPr>
                              <w:color w:val="231F20"/>
                              <w:spacing w:val="2"/>
                              <w:sz w:val="15"/>
                              <w:szCs w:val="15"/>
                            </w:rPr>
                            <w:t xml:space="preserve">XXXXDE33 </w:t>
                          </w:r>
                          <w:r w:rsidRPr="00037A3E">
                            <w:rPr>
                              <w:color w:val="DF6421"/>
                              <w:spacing w:val="2"/>
                              <w:sz w:val="15"/>
                              <w:szCs w:val="15"/>
                            </w:rPr>
                            <w:t>| IBAN</w:t>
                          </w:r>
                          <w:r w:rsidRPr="00A54E43">
                            <w:rPr>
                              <w:color w:val="F5821F"/>
                              <w:spacing w:val="2"/>
                              <w:sz w:val="15"/>
                              <w:szCs w:val="15"/>
                            </w:rPr>
                            <w:t xml:space="preserve"> </w:t>
                          </w:r>
                          <w:r w:rsidRPr="00A54E43">
                            <w:rPr>
                              <w:color w:val="231F20"/>
                              <w:spacing w:val="2"/>
                              <w:sz w:val="15"/>
                              <w:szCs w:val="15"/>
                            </w:rPr>
                            <w:t>DE12 3456 7890 1234 5678 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91EA7" id="Textfeld 28" o:spid="_x0000_s1028" type="#_x0000_t202" style="position:absolute;margin-left:388.9pt;margin-top:756.75pt;width:196pt;height:70.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" filled="f" stroked="f">
              <v:textbox inset="0,0,0,0">
                <w:txbxContent>
                  <w:p w14:paraId="5F0577C2" w14:textId="77777777" w:rsidR="00FE12D9" w:rsidRPr="00A54E43" w:rsidRDefault="00FE12D9" w:rsidP="00723EBA">
                    <w:pPr>
                      <w:spacing w:line="264" w:lineRule="auto"/>
                      <w:ind w:right="-461"/>
                      <w:rPr>
                        <w:spacing w:val="2"/>
                        <w:sz w:val="15"/>
                        <w:szCs w:val="15"/>
                      </w:rPr>
                    </w:pPr>
                    <w:r w:rsidRPr="00037A3E">
                      <w:rPr>
                        <w:color w:val="DF6421"/>
                        <w:spacing w:val="2"/>
                        <w:sz w:val="15"/>
                        <w:szCs w:val="15"/>
                      </w:rPr>
                      <w:t>Rechtsträger</w:t>
                    </w:r>
                    <w:r w:rsidRPr="00A54E43">
                      <w:rPr>
                        <w:color w:val="F5821F"/>
                        <w:spacing w:val="2"/>
                        <w:sz w:val="15"/>
                        <w:szCs w:val="15"/>
                      </w:rPr>
                      <w:t xml:space="preserve"> </w:t>
                    </w:r>
                    <w:r w:rsidRPr="00A54E43">
                      <w:rPr>
                        <w:color w:val="231F20"/>
                        <w:spacing w:val="2"/>
                        <w:sz w:val="15"/>
                        <w:szCs w:val="15"/>
                      </w:rPr>
                      <w:t>Kolpingsfamilie Musterstadt</w:t>
                    </w:r>
                  </w:p>
                  <w:p w14:paraId="6FD04489" w14:textId="77777777" w:rsidR="00FE12D9" w:rsidRPr="00A54E43" w:rsidRDefault="00FE12D9" w:rsidP="00723EBA">
                    <w:pPr>
                      <w:spacing w:line="264" w:lineRule="auto"/>
                      <w:ind w:right="-886"/>
                      <w:rPr>
                        <w:color w:val="231F20"/>
                        <w:spacing w:val="2"/>
                        <w:sz w:val="15"/>
                        <w:szCs w:val="15"/>
                      </w:rPr>
                    </w:pPr>
                    <w:r w:rsidRPr="00037A3E">
                      <w:rPr>
                        <w:color w:val="DF6421"/>
                        <w:spacing w:val="2"/>
                        <w:sz w:val="15"/>
                        <w:szCs w:val="15"/>
                      </w:rPr>
                      <w:t>Geschäftsführer</w:t>
                    </w:r>
                    <w:r w:rsidRPr="00A54E43">
                      <w:rPr>
                        <w:color w:val="F5821F"/>
                        <w:spacing w:val="2"/>
                        <w:sz w:val="15"/>
                        <w:szCs w:val="15"/>
                      </w:rPr>
                      <w:t xml:space="preserve"> </w:t>
                    </w:r>
                    <w:r w:rsidRPr="00A54E43">
                      <w:rPr>
                        <w:color w:val="231F20"/>
                        <w:spacing w:val="2"/>
                        <w:sz w:val="15"/>
                        <w:szCs w:val="15"/>
                      </w:rPr>
                      <w:t xml:space="preserve">Max Mustermann, Klaus Müller-Muster </w:t>
                    </w:r>
                  </w:p>
                  <w:p w14:paraId="23E22DAA" w14:textId="77777777" w:rsidR="00FE12D9" w:rsidRPr="00A54E43" w:rsidRDefault="00FE12D9" w:rsidP="00723EBA">
                    <w:pPr>
                      <w:spacing w:line="264" w:lineRule="auto"/>
                      <w:ind w:right="-886"/>
                      <w:rPr>
                        <w:spacing w:val="2"/>
                        <w:sz w:val="15"/>
                        <w:szCs w:val="15"/>
                      </w:rPr>
                    </w:pPr>
                    <w:r w:rsidRPr="00037A3E">
                      <w:rPr>
                        <w:color w:val="DF6421"/>
                        <w:spacing w:val="2"/>
                        <w:sz w:val="15"/>
                        <w:szCs w:val="15"/>
                      </w:rPr>
                      <w:t>Amtsgericht</w:t>
                    </w:r>
                    <w:r w:rsidRPr="00A54E43">
                      <w:rPr>
                        <w:color w:val="F5821F"/>
                        <w:spacing w:val="2"/>
                        <w:sz w:val="15"/>
                        <w:szCs w:val="15"/>
                      </w:rPr>
                      <w:t xml:space="preserve"> </w:t>
                    </w:r>
                    <w:r w:rsidRPr="00A54E43">
                      <w:rPr>
                        <w:color w:val="231F20"/>
                        <w:spacing w:val="2"/>
                        <w:sz w:val="15"/>
                        <w:szCs w:val="15"/>
                      </w:rPr>
                      <w:t xml:space="preserve">Stadt NN, HRB 0000 </w:t>
                    </w:r>
                    <w:r w:rsidRPr="00037A3E">
                      <w:rPr>
                        <w:color w:val="DF6421"/>
                        <w:spacing w:val="2"/>
                        <w:sz w:val="15"/>
                        <w:szCs w:val="15"/>
                      </w:rPr>
                      <w:t>| ISBN</w:t>
                    </w:r>
                    <w:r w:rsidRPr="00A54E43">
                      <w:rPr>
                        <w:color w:val="F5821F"/>
                        <w:spacing w:val="2"/>
                        <w:sz w:val="15"/>
                        <w:szCs w:val="15"/>
                      </w:rPr>
                      <w:t xml:space="preserve"> </w:t>
                    </w:r>
                    <w:r w:rsidRPr="00A54E43">
                      <w:rPr>
                        <w:color w:val="231F20"/>
                        <w:spacing w:val="2"/>
                        <w:sz w:val="15"/>
                        <w:szCs w:val="15"/>
                      </w:rPr>
                      <w:t>0-000 000</w:t>
                    </w:r>
                  </w:p>
                  <w:p w14:paraId="36FE89D5" w14:textId="77777777" w:rsidR="00FE12D9" w:rsidRPr="00BC3F20" w:rsidRDefault="00FE12D9" w:rsidP="00723EBA">
                    <w:pPr>
                      <w:spacing w:line="264" w:lineRule="auto"/>
                      <w:ind w:right="-744"/>
                      <w:rPr>
                        <w:spacing w:val="2"/>
                        <w:sz w:val="15"/>
                        <w:szCs w:val="15"/>
                      </w:rPr>
                    </w:pPr>
                    <w:r w:rsidRPr="00BC3F20">
                      <w:rPr>
                        <w:color w:val="DF6421"/>
                        <w:spacing w:val="2"/>
                        <w:sz w:val="15"/>
                        <w:szCs w:val="15"/>
                      </w:rPr>
                      <w:t>St.-Nr.</w:t>
                    </w:r>
                    <w:r w:rsidRPr="00BC3F20">
                      <w:rPr>
                        <w:color w:val="F5821F"/>
                        <w:spacing w:val="2"/>
                        <w:sz w:val="15"/>
                        <w:szCs w:val="15"/>
                      </w:rPr>
                      <w:t xml:space="preserve"> </w:t>
                    </w:r>
                    <w:r w:rsidRPr="00BC3F20">
                      <w:rPr>
                        <w:color w:val="231F20"/>
                        <w:spacing w:val="2"/>
                        <w:sz w:val="15"/>
                        <w:szCs w:val="15"/>
                      </w:rPr>
                      <w:t xml:space="preserve">215/1234/5678 </w:t>
                    </w:r>
                    <w:r w:rsidRPr="00BC3F20">
                      <w:rPr>
                        <w:color w:val="DF6421"/>
                        <w:spacing w:val="2"/>
                        <w:sz w:val="15"/>
                        <w:szCs w:val="15"/>
                      </w:rPr>
                      <w:t>| USt.-Nr.</w:t>
                    </w:r>
                    <w:r w:rsidRPr="00BC3F20">
                      <w:rPr>
                        <w:color w:val="F5821F"/>
                        <w:spacing w:val="2"/>
                        <w:sz w:val="15"/>
                        <w:szCs w:val="15"/>
                      </w:rPr>
                      <w:t xml:space="preserve"> </w:t>
                    </w:r>
                    <w:r w:rsidRPr="00BC3F20">
                      <w:rPr>
                        <w:color w:val="231F20"/>
                        <w:spacing w:val="2"/>
                        <w:sz w:val="15"/>
                        <w:szCs w:val="15"/>
                      </w:rPr>
                      <w:t>DE123456789</w:t>
                    </w:r>
                  </w:p>
                  <w:p w14:paraId="5DFA7742" w14:textId="77777777" w:rsidR="00FE12D9" w:rsidRPr="00A54E43" w:rsidRDefault="00FE12D9" w:rsidP="00723EBA">
                    <w:pPr>
                      <w:spacing w:line="264" w:lineRule="auto"/>
                      <w:ind w:right="-1028"/>
                      <w:rPr>
                        <w:spacing w:val="2"/>
                        <w:sz w:val="15"/>
                        <w:szCs w:val="15"/>
                      </w:rPr>
                    </w:pPr>
                    <w:r w:rsidRPr="00037A3E">
                      <w:rPr>
                        <w:color w:val="DF6421"/>
                        <w:spacing w:val="2"/>
                        <w:sz w:val="15"/>
                        <w:szCs w:val="15"/>
                      </w:rPr>
                      <w:t>Bank</w:t>
                    </w:r>
                    <w:r w:rsidRPr="00A54E43">
                      <w:rPr>
                        <w:color w:val="F5821F"/>
                        <w:spacing w:val="2"/>
                        <w:sz w:val="15"/>
                        <w:szCs w:val="15"/>
                      </w:rPr>
                      <w:t xml:space="preserve"> </w:t>
                    </w:r>
                    <w:r w:rsidRPr="00A54E43">
                      <w:rPr>
                        <w:color w:val="231F20"/>
                        <w:spacing w:val="2"/>
                        <w:sz w:val="15"/>
                        <w:szCs w:val="15"/>
                      </w:rPr>
                      <w:t xml:space="preserve">Sparkasse Stadt </w:t>
                    </w:r>
                    <w:r w:rsidRPr="00037A3E">
                      <w:rPr>
                        <w:color w:val="DF6421"/>
                        <w:spacing w:val="2"/>
                        <w:sz w:val="15"/>
                        <w:szCs w:val="15"/>
                      </w:rPr>
                      <w:t>| Konto</w:t>
                    </w:r>
                    <w:r w:rsidRPr="00A54E43">
                      <w:rPr>
                        <w:color w:val="F5821F"/>
                        <w:spacing w:val="2"/>
                        <w:sz w:val="15"/>
                        <w:szCs w:val="15"/>
                      </w:rPr>
                      <w:t xml:space="preserve"> </w:t>
                    </w:r>
                    <w:r w:rsidRPr="00A54E43">
                      <w:rPr>
                        <w:color w:val="231F20"/>
                        <w:spacing w:val="2"/>
                        <w:sz w:val="15"/>
                        <w:szCs w:val="15"/>
                      </w:rPr>
                      <w:t xml:space="preserve">123456 </w:t>
                    </w:r>
                    <w:r w:rsidRPr="00037A3E">
                      <w:rPr>
                        <w:color w:val="DF6421"/>
                        <w:spacing w:val="2"/>
                        <w:sz w:val="15"/>
                        <w:szCs w:val="15"/>
                      </w:rPr>
                      <w:t xml:space="preserve">| BLZ </w:t>
                    </w:r>
                    <w:r w:rsidRPr="00A54E43">
                      <w:rPr>
                        <w:color w:val="231F20"/>
                        <w:spacing w:val="2"/>
                        <w:sz w:val="15"/>
                        <w:szCs w:val="15"/>
                      </w:rPr>
                      <w:t>333 444</w:t>
                    </w:r>
                    <w:r>
                      <w:rPr>
                        <w:color w:val="231F20"/>
                        <w:spacing w:val="2"/>
                        <w:sz w:val="15"/>
                        <w:szCs w:val="15"/>
                      </w:rPr>
                      <w:t xml:space="preserve"> 55</w:t>
                    </w:r>
                  </w:p>
                  <w:p w14:paraId="6CBE18BC" w14:textId="77777777" w:rsidR="00FE12D9" w:rsidRPr="00A54E43" w:rsidRDefault="00FE12D9" w:rsidP="00723EBA">
                    <w:pPr>
                      <w:spacing w:line="264" w:lineRule="auto"/>
                      <w:ind w:right="-744"/>
                      <w:rPr>
                        <w:spacing w:val="2"/>
                        <w:sz w:val="15"/>
                        <w:szCs w:val="15"/>
                      </w:rPr>
                    </w:pPr>
                    <w:r w:rsidRPr="00037A3E">
                      <w:rPr>
                        <w:color w:val="DF6421"/>
                        <w:spacing w:val="2"/>
                        <w:sz w:val="15"/>
                        <w:szCs w:val="15"/>
                      </w:rPr>
                      <w:t>BIC</w:t>
                    </w:r>
                    <w:r w:rsidRPr="00A54E43">
                      <w:rPr>
                        <w:color w:val="F5821F"/>
                        <w:spacing w:val="2"/>
                        <w:sz w:val="15"/>
                        <w:szCs w:val="15"/>
                      </w:rPr>
                      <w:t xml:space="preserve"> </w:t>
                    </w:r>
                    <w:r w:rsidRPr="00A54E43">
                      <w:rPr>
                        <w:color w:val="231F20"/>
                        <w:spacing w:val="2"/>
                        <w:sz w:val="15"/>
                        <w:szCs w:val="15"/>
                      </w:rPr>
                      <w:t xml:space="preserve">XXXXDE33 </w:t>
                    </w:r>
                    <w:r w:rsidRPr="00037A3E">
                      <w:rPr>
                        <w:color w:val="DF6421"/>
                        <w:spacing w:val="2"/>
                        <w:sz w:val="15"/>
                        <w:szCs w:val="15"/>
                      </w:rPr>
                      <w:t>| IBAN</w:t>
                    </w:r>
                    <w:r w:rsidRPr="00A54E43">
                      <w:rPr>
                        <w:color w:val="F5821F"/>
                        <w:spacing w:val="2"/>
                        <w:sz w:val="15"/>
                        <w:szCs w:val="15"/>
                      </w:rPr>
                      <w:t xml:space="preserve"> </w:t>
                    </w:r>
                    <w:r w:rsidRPr="00A54E43">
                      <w:rPr>
                        <w:color w:val="231F20"/>
                        <w:spacing w:val="2"/>
                        <w:sz w:val="15"/>
                        <w:szCs w:val="15"/>
                      </w:rPr>
                      <w:t>DE12 3456 7890 1234 5678 90</w:t>
                    </w:r>
                  </w:p>
                </w:txbxContent>
              </v:textbox>
              <w10:wrap type="through" anchorx="page" anchory="page"/>
            </v:shape>
          </w:pict>
        </mc:Fallback>
      </mc:AlternateContent>
    </w:r>
    <w:r w:rsidR="00FE12D9">
      <w:rPr>
        <w:noProof/>
      </w:rPr>
      <mc:AlternateContent>
        <mc:Choice Requires="wps">
          <w:drawing>
            <wp:anchor distT="0" distB="0" distL="114300" distR="114300" simplePos="0" relativeHeight="251684864" behindDoc="0" locked="0" layoutInCell="1" allowOverlap="1" wp14:anchorId="1F494453" wp14:editId="1157B9CB">
              <wp:simplePos x="0" y="0"/>
              <wp:positionH relativeFrom="page">
                <wp:posOffset>5454650</wp:posOffset>
              </wp:positionH>
              <wp:positionV relativeFrom="page">
                <wp:posOffset>1543685</wp:posOffset>
              </wp:positionV>
              <wp:extent cx="1315720" cy="487680"/>
              <wp:effectExtent l="0" t="0" r="5080" b="20320"/>
              <wp:wrapThrough wrapText="bothSides">
                <wp:wrapPolygon edited="0">
                  <wp:start x="0" y="0"/>
                  <wp:lineTo x="0" y="21375"/>
                  <wp:lineTo x="21266" y="21375"/>
                  <wp:lineTo x="21266" y="0"/>
                  <wp:lineTo x="0" y="0"/>
                </wp:wrapPolygon>
              </wp:wrapThrough>
              <wp:docPr id="30" name="Textfeld 30"/>
              <wp:cNvGraphicFramePr/>
              <a:graphic xmlns:a="http://schemas.openxmlformats.org/drawingml/2006/main">
                <a:graphicData uri="http://schemas.microsoft.com/office/word/2010/wordprocessingShape">
                  <wps:wsp>
                    <wps:cNvSpPr txBox="1"/>
                    <wps:spPr>
                      <a:xfrm>
                        <a:off x="0" y="0"/>
                        <a:ext cx="1315720" cy="487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6E7AF760"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Kolpingsfamilie</w:t>
                          </w:r>
                        </w:p>
                        <w:p w14:paraId="7E710C2A"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Musterstadt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94453" id="Textfeld 30" o:spid="_x0000_s1029" type="#_x0000_t202" style="position:absolute;margin-left:429.5pt;margin-top:121.55pt;width:103.6pt;height:3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" filled="f" stroked="f">
              <v:textbox inset="0,0,0,0">
                <w:txbxContent>
                  <w:p w14:paraId="6E7AF760"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Kolpingsfamilie</w:t>
                    </w:r>
                  </w:p>
                  <w:p w14:paraId="7E710C2A" w14:textId="77777777" w:rsidR="00FE12D9" w:rsidRPr="000E0097" w:rsidRDefault="00FE12D9" w:rsidP="00723EBA">
                    <w:pPr>
                      <w:pStyle w:val="Textkrper"/>
                      <w:kinsoku w:val="0"/>
                      <w:overflowPunct w:val="0"/>
                      <w:spacing w:line="250" w:lineRule="exact"/>
                      <w:ind w:right="-1026"/>
                      <w:rPr>
                        <w:b/>
                        <w:color w:val="231F20"/>
                        <w:sz w:val="25"/>
                        <w:szCs w:val="25"/>
                      </w:rPr>
                    </w:pPr>
                    <w:r w:rsidRPr="000E0097">
                      <w:rPr>
                        <w:b/>
                        <w:color w:val="231F20"/>
                        <w:sz w:val="25"/>
                        <w:szCs w:val="25"/>
                      </w:rPr>
                      <w:t>Musterstadt</w:t>
                    </w:r>
                  </w:p>
                </w:txbxContent>
              </v:textbox>
              <w10:wrap type="through" anchorx="page" anchory="page"/>
            </v:shape>
          </w:pict>
        </mc:Fallback>
      </mc:AlternateContent>
    </w:r>
    <w:r w:rsidR="00FE12D9">
      <w:rPr>
        <w:noProof/>
      </w:rPr>
      <mc:AlternateContent>
        <mc:Choice Requires="wps">
          <w:drawing>
            <wp:anchor distT="0" distB="0" distL="114300" distR="114300" simplePos="0" relativeHeight="251685888" behindDoc="0" locked="0" layoutInCell="1" allowOverlap="1" wp14:anchorId="15D66343" wp14:editId="6D7F53EB">
              <wp:simplePos x="0" y="0"/>
              <wp:positionH relativeFrom="page">
                <wp:posOffset>709930</wp:posOffset>
              </wp:positionH>
              <wp:positionV relativeFrom="page">
                <wp:posOffset>1677035</wp:posOffset>
              </wp:positionV>
              <wp:extent cx="2557780" cy="156210"/>
              <wp:effectExtent l="0" t="0" r="7620" b="21590"/>
              <wp:wrapThrough wrapText="bothSides">
                <wp:wrapPolygon edited="0">
                  <wp:start x="0" y="0"/>
                  <wp:lineTo x="0" y="21073"/>
                  <wp:lineTo x="21450" y="21073"/>
                  <wp:lineTo x="21450" y="0"/>
                  <wp:lineTo x="0" y="0"/>
                </wp:wrapPolygon>
              </wp:wrapThrough>
              <wp:docPr id="31" name="Textfeld 31"/>
              <wp:cNvGraphicFramePr/>
              <a:graphic xmlns:a="http://schemas.openxmlformats.org/drawingml/2006/main">
                <a:graphicData uri="http://schemas.microsoft.com/office/word/2010/wordprocessingShape">
                  <wps:wsp>
                    <wps:cNvSpPr txBox="1"/>
                    <wps:spPr>
                      <a:xfrm>
                        <a:off x="0" y="0"/>
                        <a:ext cx="255778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010912CA" w14:textId="77777777" w:rsidR="00FE12D9" w:rsidRPr="00C11C88" w:rsidRDefault="00FE12D9" w:rsidP="00723EBA">
                          <w:pPr>
                            <w:pStyle w:val="Textkrper"/>
                            <w:kinsoku w:val="0"/>
                            <w:overflowPunct w:val="0"/>
                            <w:ind w:right="-1026"/>
                            <w:rPr>
                              <w:color w:val="DF6421"/>
                              <w:spacing w:val="2"/>
                              <w:sz w:val="15"/>
                              <w:szCs w:val="15"/>
                            </w:rPr>
                          </w:pPr>
                          <w:r w:rsidRPr="00C11C88">
                            <w:rPr>
                              <w:color w:val="DF6421"/>
                              <w:spacing w:val="2"/>
                              <w:sz w:val="15"/>
                              <w:szCs w:val="15"/>
                            </w:rPr>
                            <w:t xml:space="preserve">Kolpingsfamilie Musterstadt  </w:t>
                          </w:r>
                          <w:r>
                            <w:rPr>
                              <w:color w:val="231F20"/>
                              <w:spacing w:val="2"/>
                              <w:sz w:val="15"/>
                              <w:szCs w:val="15"/>
                            </w:rPr>
                            <w:t>12345 Musterstadt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6343" id="Textfeld 31" o:spid="_x0000_s1030" type="#_x0000_t202" style="position:absolute;margin-left:55.9pt;margin-top:132.05pt;width:201.4pt;height:12.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" filled="f" stroked="f">
              <v:textbox inset="0,0,0,0">
                <w:txbxContent>
                  <w:p w14:paraId="010912CA" w14:textId="77777777" w:rsidR="00FE12D9" w:rsidRPr="00C11C88" w:rsidRDefault="00FE12D9" w:rsidP="00723EBA">
                    <w:pPr>
                      <w:pStyle w:val="Textkrper"/>
                      <w:kinsoku w:val="0"/>
                      <w:overflowPunct w:val="0"/>
                      <w:ind w:right="-1026"/>
                      <w:rPr>
                        <w:color w:val="DF6421"/>
                        <w:spacing w:val="2"/>
                        <w:sz w:val="15"/>
                        <w:szCs w:val="15"/>
                      </w:rPr>
                    </w:pPr>
                    <w:r w:rsidRPr="00C11C88">
                      <w:rPr>
                        <w:color w:val="DF6421"/>
                        <w:spacing w:val="2"/>
                        <w:sz w:val="15"/>
                        <w:szCs w:val="15"/>
                      </w:rPr>
                      <w:t xml:space="preserve">Kolpingsfamilie Musterstadt  </w:t>
                    </w:r>
                    <w:r>
                      <w:rPr>
                        <w:color w:val="231F20"/>
                        <w:spacing w:val="2"/>
                        <w:sz w:val="15"/>
                        <w:szCs w:val="15"/>
                      </w:rPr>
                      <w:t>12345 Musterstadt</w:t>
                    </w:r>
                  </w:p>
                </w:txbxContent>
              </v:textbox>
              <w10:wrap type="through" anchorx="page" anchory="page"/>
            </v:shape>
          </w:pict>
        </mc:Fallback>
      </mc:AlternateContent>
    </w:r>
    <w:r w:rsidR="00FE12D9">
      <w:rPr>
        <w:noProof/>
      </w:rPr>
      <mc:AlternateContent>
        <mc:Choice Requires="wps">
          <w:drawing>
            <wp:anchor distT="0" distB="0" distL="114300" distR="114300" simplePos="0" relativeHeight="251686912" behindDoc="0" locked="0" layoutInCell="1" allowOverlap="1" wp14:anchorId="1CF5BB72" wp14:editId="48C360E5">
              <wp:simplePos x="0" y="0"/>
              <wp:positionH relativeFrom="page">
                <wp:posOffset>351790</wp:posOffset>
              </wp:positionH>
              <wp:positionV relativeFrom="page">
                <wp:posOffset>3585845</wp:posOffset>
              </wp:positionV>
              <wp:extent cx="35560" cy="35560"/>
              <wp:effectExtent l="0" t="0" r="0" b="0"/>
              <wp:wrapNone/>
              <wp:docPr id="32" name="Rechteck 32"/>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8895588" id="Rechteck 32" o:spid="_x0000_s1026" style="position:absolute;margin-left:27.7pt;margin-top:282.35pt;width:2.8pt;height:2.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" fillcolor="#df6421" stroked="f">
              <w10:wrap anchorx="page" anchory="page"/>
            </v:rect>
          </w:pict>
        </mc:Fallback>
      </mc:AlternateContent>
    </w:r>
    <w:r w:rsidR="00FE12D9">
      <w:rPr>
        <w:noProof/>
      </w:rPr>
      <mc:AlternateContent>
        <mc:Choice Requires="wps">
          <w:drawing>
            <wp:anchor distT="0" distB="0" distL="114300" distR="114300" simplePos="0" relativeHeight="251687936" behindDoc="0" locked="0" layoutInCell="1" allowOverlap="1" wp14:anchorId="0D0E7EBF" wp14:editId="0A691B38">
              <wp:simplePos x="0" y="0"/>
              <wp:positionH relativeFrom="page">
                <wp:posOffset>351790</wp:posOffset>
              </wp:positionH>
              <wp:positionV relativeFrom="page">
                <wp:posOffset>5328285</wp:posOffset>
              </wp:positionV>
              <wp:extent cx="35560" cy="35560"/>
              <wp:effectExtent l="0" t="0" r="0" b="0"/>
              <wp:wrapNone/>
              <wp:docPr id="33" name="Rechteck 33"/>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5C6892C" id="Rechteck 33" o:spid="_x0000_s1026" style="position:absolute;margin-left:27.7pt;margin-top:419.55pt;width:2.8pt;height:2.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" fillcolor="#df6421"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 w:name="OpenInPublishingView" w:val="0"/>
    <w:docVar w:name="ShowMarginGuides" w:val="0"/>
  </w:docVars>
  <w:rsids>
    <w:rsidRoot w:val="00BF2EAC"/>
    <w:rsid w:val="00037A3E"/>
    <w:rsid w:val="00050024"/>
    <w:rsid w:val="00072ACF"/>
    <w:rsid w:val="000E0097"/>
    <w:rsid w:val="000F0D03"/>
    <w:rsid w:val="001A3B2C"/>
    <w:rsid w:val="001B1A5E"/>
    <w:rsid w:val="001F1D90"/>
    <w:rsid w:val="0020484F"/>
    <w:rsid w:val="00322627"/>
    <w:rsid w:val="00353C68"/>
    <w:rsid w:val="00447DB7"/>
    <w:rsid w:val="004A6617"/>
    <w:rsid w:val="00555229"/>
    <w:rsid w:val="005765DA"/>
    <w:rsid w:val="005A181C"/>
    <w:rsid w:val="006C3571"/>
    <w:rsid w:val="00723EBA"/>
    <w:rsid w:val="00791D5C"/>
    <w:rsid w:val="00845EE8"/>
    <w:rsid w:val="00860176"/>
    <w:rsid w:val="00883328"/>
    <w:rsid w:val="00901FF4"/>
    <w:rsid w:val="00961E12"/>
    <w:rsid w:val="00A07D7A"/>
    <w:rsid w:val="00A240B3"/>
    <w:rsid w:val="00A54E43"/>
    <w:rsid w:val="00A86F4B"/>
    <w:rsid w:val="00AC0330"/>
    <w:rsid w:val="00B55B55"/>
    <w:rsid w:val="00BC3F20"/>
    <w:rsid w:val="00BF2EAC"/>
    <w:rsid w:val="00C11C88"/>
    <w:rsid w:val="00D822B2"/>
    <w:rsid w:val="00D97F38"/>
    <w:rsid w:val="00DA5095"/>
    <w:rsid w:val="00EC11E8"/>
    <w:rsid w:val="00EC5B57"/>
    <w:rsid w:val="00F368D7"/>
    <w:rsid w:val="00F6723F"/>
    <w:rsid w:val="00F70053"/>
    <w:rsid w:val="00FE12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F64EB"/>
  <w14:defaultImageDpi w14:val="300"/>
  <w15:docId w15:val="{45FA958E-BB21-7144-ADBF-2F2BC50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F2EAC"/>
    <w:pPr>
      <w:widowControl w:val="0"/>
      <w:autoSpaceDE w:val="0"/>
      <w:autoSpaceDN w:val="0"/>
      <w:adjustRightInd w:val="0"/>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KopfzeileZchn">
    <w:name w:val="Kopfzeile Zchn"/>
    <w:basedOn w:val="Absatz-Standardschriftart"/>
    <w:link w:val="Kopfzeile"/>
    <w:uiPriority w:val="99"/>
    <w:rsid w:val="00BF2EAC"/>
  </w:style>
  <w:style w:type="paragraph" w:styleId="Fuzeile">
    <w:name w:val="footer"/>
    <w:basedOn w:val="Standard"/>
    <w:link w:val="Fu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FuzeileZchn">
    <w:name w:val="Fußzeile Zchn"/>
    <w:basedOn w:val="Absatz-Standardschriftart"/>
    <w:link w:val="Fuzeile"/>
    <w:uiPriority w:val="99"/>
    <w:rsid w:val="00BF2EAC"/>
  </w:style>
  <w:style w:type="paragraph" w:styleId="Textkrper">
    <w:name w:val="Body Text"/>
    <w:basedOn w:val="Standard"/>
    <w:link w:val="TextkrperZchn"/>
    <w:uiPriority w:val="1"/>
    <w:qFormat/>
    <w:rsid w:val="00050024"/>
    <w:rPr>
      <w:sz w:val="21"/>
      <w:szCs w:val="21"/>
    </w:rPr>
  </w:style>
  <w:style w:type="character" w:customStyle="1" w:styleId="TextkrperZchn">
    <w:name w:val="Textkörper Zchn"/>
    <w:basedOn w:val="Absatz-Standardschriftart"/>
    <w:link w:val="Textkrper"/>
    <w:uiPriority w:val="1"/>
    <w:rsid w:val="00050024"/>
    <w:rPr>
      <w:rFonts w:ascii="Calibri" w:hAnsi="Calibri" w:cs="Calibri"/>
      <w:sz w:val="21"/>
      <w:szCs w:val="21"/>
    </w:rPr>
  </w:style>
  <w:style w:type="paragraph" w:customStyle="1" w:styleId="Briefbogen">
    <w:name w:val="Briefbogen"/>
    <w:basedOn w:val="Standard"/>
    <w:qFormat/>
    <w:rsid w:val="0020484F"/>
    <w:pPr>
      <w:widowControl/>
      <w:autoSpaceDE/>
      <w:autoSpaceDN/>
      <w:adjustRightInd/>
      <w:spacing w:before="240" w:after="240"/>
    </w:pPr>
    <w:rPr>
      <w:rFonts w:cstheme="minorBidi"/>
      <w:color w:val="000000" w:themeColor="text1"/>
    </w:rPr>
  </w:style>
  <w:style w:type="paragraph" w:styleId="Sprechblasentext">
    <w:name w:val="Balloon Text"/>
    <w:basedOn w:val="Standard"/>
    <w:link w:val="SprechblasentextZchn"/>
    <w:uiPriority w:val="99"/>
    <w:semiHidden/>
    <w:unhideWhenUsed/>
    <w:rsid w:val="008833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mynameisoasuk macmini</dc:creator>
  <cp:keywords/>
  <dc:description/>
  <cp:lastModifiedBy>Peter Witte</cp:lastModifiedBy>
  <cp:revision>3</cp:revision>
  <cp:lastPrinted>2020-02-07T12:31:00Z</cp:lastPrinted>
  <dcterms:created xsi:type="dcterms:W3CDTF">2020-02-07T12:28:00Z</dcterms:created>
  <dcterms:modified xsi:type="dcterms:W3CDTF">2020-02-07T12:42:00Z</dcterms:modified>
</cp:coreProperties>
</file>